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c376" w14:textId="952c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Жөлек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29 желтоқсандағы № 65/17 шешімі. Қызылорда облысының Әділет департаментінде 2021 жылғы 5 қаңтарда № 8038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Жөлек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66 165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2 470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63 695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67 177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-1 012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- 1 012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- 1 012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08.09.2021 </w:t>
      </w:r>
      <w:r>
        <w:rPr>
          <w:rFonts w:ascii="Times New Roman"/>
          <w:b w:val="false"/>
          <w:i w:val="false"/>
          <w:color w:val="000000"/>
          <w:sz w:val="28"/>
        </w:rPr>
        <w:t>№ 11/17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Жөлек ауылдық округінің бюджетіне берілетін субвенциялар көлемдері 2021 жылға 35 982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08.09.2021 </w:t>
      </w:r>
      <w:r>
        <w:rPr>
          <w:rFonts w:ascii="Times New Roman"/>
          <w:b w:val="false"/>
          <w:i w:val="false"/>
          <w:color w:val="ff0000"/>
          <w:sz w:val="28"/>
        </w:rPr>
        <w:t>№ 11/17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