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713e" w14:textId="b757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Телікөл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65/19 шешімі. Қызылорда облысының Әділет департаментінде 2021 жылғы 5 қаңтарда № 8039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Телікөл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–56 077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–1 177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-54 900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-57 142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-1065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- 1065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қалдықтары–1065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000000"/>
          <w:sz w:val="28"/>
        </w:rPr>
        <w:t>№ 11/19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Телікөл ауылдық округінің бюджетіне берілетін субвенциялар көлемдері 2021 жылға 30 880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08.09.2021 </w:t>
      </w:r>
      <w:r>
        <w:rPr>
          <w:rFonts w:ascii="Times New Roman"/>
          <w:b w:val="false"/>
          <w:i w:val="false"/>
          <w:color w:val="ff0000"/>
          <w:sz w:val="28"/>
        </w:rPr>
        <w:t>№ 11/19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