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19694" w14:textId="73196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Ортақшыл ауылдық округінің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29 желтоқсандағы № 65/20 шешімі. Қызылорда облысының Әділет департаментінде 2021 жылғы 6 қаңтарда № 8074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Ортақшыл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- 42349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1897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- 40452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42991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-642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- 642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642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08.09.2021 </w:t>
      </w:r>
      <w:r>
        <w:rPr>
          <w:rFonts w:ascii="Times New Roman"/>
          <w:b w:val="false"/>
          <w:i w:val="false"/>
          <w:color w:val="000000"/>
          <w:sz w:val="28"/>
        </w:rPr>
        <w:t>№ 11/20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Ортақшыл ауылдық округінің бюджетіне берілетін субвенциялар көлемдері 2021 жылға 27 818 мың теңге сомасында белгіленсін.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Көпенов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65/20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Ортақшыл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08.09.2021 </w:t>
      </w:r>
      <w:r>
        <w:rPr>
          <w:rFonts w:ascii="Times New Roman"/>
          <w:b w:val="false"/>
          <w:i w:val="false"/>
          <w:color w:val="ff0000"/>
          <w:sz w:val="28"/>
        </w:rPr>
        <w:t>№ 11/20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Ортақшыл ауылдық округінің 2022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</w:t>
            </w:r>
          </w:p>
        </w:tc>
      </w:tr>
    </w:tbl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Ортақшыл ауылдық округінің 2023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