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071d" w14:textId="46f0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65/8 шешімі. Қызылорда облысының Әділет департаментінде 2021 жылғы 6 қаңтарда № 8076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46 045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43 830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47 239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-1 194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- 1 194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000000"/>
          <w:sz w:val="28"/>
        </w:rPr>
        <w:t>№ 11/8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Еңбекші ауылдық округінің бюджетіне берілетін субвенциялар көлемдері 2021 жылға 29 389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65/8 шешіміне 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ff0000"/>
          <w:sz w:val="28"/>
        </w:rPr>
        <w:t>№ 11/8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