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b023" w14:textId="51db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Ақтоған ауылдық округі әкімінің 2020 жылғы 18 мамырдағы № 02-1/7 шешімі. Қызылорда облысының Әділет департаментінде 2020 жылғы 18 мамырда № 7431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2019 жылғы 10 желтоқсандағы № 3 қорытындысына сәйкес, Ақтоған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ауданы, Ақтоған ауылдық округі, Досбол датқа ауылының жаңадан ашылған атауы жоқ көшесіне "Пазылхан Қалышев"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"Ақтоған ауылдық округі әкімінің аппараты" коммуналдық мемлекеттік мекемесінің бас маманы Г.Жүзбаеваға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Ақтоған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