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3b4a" w14:textId="c633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Иіркөл ауылдық округі әкімінің 2020 жылғы 3 маусымдағы № 44 шешімі. Қызылорда облысының Әділет департаментінде 2020 жылғы 3 маусымда № 7505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Облыстық ономастика комиссиясының 2019 жылғы 10 желтоқсандағы № 3 қорытындысына сәйкес Иіркөл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Иіркөл ауылдық округі Ы.Жақаев ауылының келесі көшелеріне: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атауы жоқ жаңа көшеге "Ибрагим Шохаев"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атауы жоқ жаңа көшеге "Сыздық Төребаев" есімі берілсін.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Иіркөл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Монтаев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