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ea92" w14:textId="54de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Шиелі кенті әкімінің 2020 жылғы 21 желтоқсандағы № 2285 шешімі. Қызылорда облысының Әділет департаментінде 2020 жылғы 21 желтоқсанда № 7936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2016 жылғы 13 сәуірдегі № 2 қорытындысына сәйкес Шиелі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ауданы, Шиелі кенті, "Шұғыла" мөлтек ауданындағы жаңа атауы жоқ көшеге "Руслан Бөлебай"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"Шиелі кенті әкімінің аппараты" коммуналдық мемлекеттік мекемесінің бас маманы Ә.Алдабергеновке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