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8956" w14:textId="0ed8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28 ақпандағы № 29 қаулысы. Маңғыстау облысы Әділет департаментінде 2020 жылғы 5 наурызда № 4139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"Құқықтық актілер туралы" Заңына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Маңғыстау облысы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табиғи ресурстар және табиғат пайдалануды реттеу басқармасы" мемлекеттік мекемесі (Д.Т. Құсбеков) осы қаулының әділет органдарында мемлекеттік тіркелуін, Маңғыстау облысы әкімдігінің интернет-ресурсында орналастыруды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 А. Қашақовқа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"Орман шаруашылығы, ерекше қорғалатын табиғи аумақтар және жануарлар дүниесі саласында мемлекеттік көрсетілетін қызметтер регламенттерін бекіту туралы" қаулысы (нормативтік құқықтық актілерді мемлекеттік тіркеу Тізілімінде № 2869 болып тіркелген, 2015 жылғы 27 қарашада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 әкімдігінің 2015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 қорын пайдалануды реттеу саласындағы мемлекеттік көрсетілетін қызметтердің регламенттерін бекіту туралы" қаулысы (нормативтік құқықтық актілерді мемлекеттік тіркеу Тізілімінде № 2873 болып тіркелген, 2015 жылғы 30 қарашада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 әкімдігінің 2015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"Қоршаған ортаны қорғау саласындағы мемлекеттік көрсетілетін қызметтер регламенттерін бекіту турал" қаулысы (нормативтік құқықтық актілерді мемлекеттік тіркеу Тізілімінде № 2872 болып тіркелген, 2015 жылғы 30 қарашада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облысы әкімдігінің 2016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308 "Қоршаған ортаны қорғау саласындағы мемлекеттік көрсетілетін қызметтер регламенттерін бекіту туралы" қаулысына өзгерістер енгізу туралы" қаулысы (нормативтік құқықтық актілерді мемлекеттік тіркеу Тізілімінде № 3107 болып тіркелген, 2016 жылғы 9 тамызда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Маңғыстау облысы әкімдігінің 2017 жылғы 14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307 "Су қорын пайдалануды реттеу саласындағы мемлекеттік көрсетілетін қызметтердің регламенттерін бекіту туралы" қаулысына өзгерістер мен толықтырулар енгізу туралы" қаулысы (нормативтік құқықтық актілерді мемлекеттік тіркеу Тізілімінде № 3469 болып тіркелген, 2017 жылғы 13 желтоқсанда Қазақстан Республикасы нормативтiк құқықтық актiлерiнiң Эталондық бақылау банкiнде жарияланған).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Маңғыстау облысы әкімдігінің 2017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306 "Орман шаруашылығы, ерекше қорғалатын табиғи аумақтар және жануарлар дүниесі саласында мемлекеттік көрсетілетін қызметтер регламенттерін бекіту туралы" қаулысына өзгерістер мен толықтырулар енгізу туралы" қаулысы (нормативтік құқықтық актілерді мемлекеттік тіркеу Тізілімінде № 3486 болып тіркелген, 2017 жылғы 26 желтоқсанда Қазақстан Республикасы нормативтiк құқықтық актiлерiнiң Эталондық бақылау банкiнде жарияланған).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Маңғыстау облысы әкімдігінің 2018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308 "Қоршаған ортаны қорғау саласындағы мемлекеттік көрсетілетін қызметтер регламенттерін бекіту туралы" қаулысына өзгерістер енгізу туралы" қаулысы (нормативтік құқықтық актілерді мемлекеттік тіркеу Тізілімінде № 3548 болып тіркелген, 2018 жылғы 11 сәуірде Қазақстан Республикасы нормативтiк құқықтық актiлерiнiң Эталондық бақылау банкiнде жарияланған).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Маңғыстау облысы әкімдігінің 2018 жылғы 25 маусымда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307 "Су қорын пайдалануды реттеу саласындағы мемлекеттік көрсетілетін қызметтердің регламенттерін бекіту туралы" қаулысына өзгерістер енгізу туралы" қаулысы (нормативтік құқықтық актілерді мемлекеттік тіркеу Тізілімінде № 3686 болып тіркелген, 2018 жылғы 20 шілдеде Қазақстан Республикасы нормативтiк құқықтық актiлерiнiң Эталондық бақылау банкiнде жарияланған).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Маңғыстау облысы әкімдігінің 2019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307 "Су қорын пайдалануды реттеу саласындағы мемлекеттік көрсетілетін қызметтердің регламенттерін бекіту туралы" қаулысына өзгерістер енгізу туралы" қаулысы (нормативтік құқықтық актілерді мемлекеттік тіркеу Тізілімінде № 3908 болып тіркелген, 2019 жылғы 10 маусымда Қазақстан Республикасы нормативтiк құқықтық актiлерiнiң Эталондық бақылау банкiнде жарияланған).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Маңғыстау облысы әкімдігінің 2019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308 "Қоршаған ортаны қорғау саласындағы мемлекеттік көрсетілетін қызметтер регламенттерін бекіту туралы" қаулысына өзгерістер енгізу туралы" қаулысы (нормативтік құқықтық актілерді мемлекеттік тіркеу Тізілімінде № 3948 болып тіркелген, 2019 жылғы 18 шілдеде Қазақстан Республикасы нормативтiк құқықтық актiлерiнiң Эталондық бақылау банкiнде жарияланған).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Маңғыстау облысы әкімдігінің 2019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13 қазандағы № 306 "Орман шаруашылығы, ерекше қорғалатын табиғи аумақтар және жануарлар дүниесі саласында мемлекеттік көрсетілетін қызметтер регламенттерін бекіту туралы" қаулысына өзгерістер енгізу туралы" қаулысы (нормативтік құқықтық актілерді мемлекеттік тіркеу Тізілімінде № 4043 болып тіркелген, 2019 жылғы 6 желтоқсанда Қазақстан Республикасы нормативтiк құқықтық актiлерiнiң Эталондық бақылау банкiнде жарияланған).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