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51a6" w14:textId="0915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2020 жылғы 5 наурыздағы № 38 қаулысы. Маңғыстау облысы Әділет департаментінде 2020 жылғы 10 наурызда № 4141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сәйкес, Маңғыстау облысының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облысы әкімдігінің кейбір қаулыларының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ветеринария басқармасы" мемлекеттік мекемесі (Ш.С. Хамиев) осы қаулының әділет органдарында мемлекеттік тіркелуін, Маңғыстау облысы әкімдігінің интернет-ресурсында орналастырылуын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Маңғыстау облысы әкімінің орынбасары Б.А. Қашақовқа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наурыздағы 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әкімдігінің күші жойылған кейбір қаулыларының тізбесі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 әкімдігінің 2015 жылғы 4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000000"/>
          <w:sz w:val="28"/>
        </w:rPr>
        <w:t xml:space="preserve"> "Ветеринария саласындағы мемлекеттік көрсетілетін қызметтер регламенттерін бекіту туралы" қаулысы (нормативтік құқықтық актілерді мемлекеттік тіркеу Тізілімінде № 2898 болып тіркелген, 2015 жылғы 22 желтоқсанда "Әділет" ақпараттық-құқықтық жүйесінде жарияланған).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Маңғыстау облысы әкімдігінің 2016 жылғы 23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облысы әкімдігінің 2015 жылғы 4 қарашадағы № 338 "Ветеринария саласындағы мемлекеттік көрсетілетін қызметтер регламенттерін бекіту туралы" қаулысына өзгерістер мен толықтырулар енгізу туралы" қаулысы (нормативтік құқықтық актілерді мемлекеттік тіркеу Тізілімінде № 3101 болып тіркелген, 2016 жылғы 3 тамызда "Әділет" ақпараттық-құқықтық жүйесінде жарияланған).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Маңғыстау облысы әкімдігінің 2017 жылғы 14 сәуірдегі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облысы әкімдігінің 2015 жылғы 4 қарашадағы № 338 "Ветеринария саласындағы мемлекеттік көрсетілетін қызметтер регламенттерін бекіту туралы" қаулысына өзгерістер енгізу туралы" қаулысы (нормативтік құқықтық актілерді мемлекеттік тіркеу Тізілімінде № 3354 болып тіркелген, 2017 жылғы 22 мамырда Қазақстан Республикасы нормативтік құқықтық актілерінің Эталондық бақылау банкінде жарияланған).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Маңғыстау облысы әкімдігінің 2017 жылғы 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облысы әкімдігінің 2015 жылғы 4 қарашадағы № 338 "Ветеринария саласындағы мемлекеттік көрсетілетін қызметтер регламенттерін бекіту туралы" қаулысына өзгерістер мен толықтырулар енгізу туралы" қаулысы (нормативтік құқықтық актілерді мемлекеттік тіркеу Тізілімінде № 3463 болып тіркелген, 2017 жылғы 30 қарашада Қазақстан Республикасы нормативтік құқықтық актілерінің Эталондық бақылау банкінде жарияланған).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Маңғыстау облысы әкімдігінің 2019 жылғы 8 ақпандағы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облысы әкімдігінің 2015 жылғы 4 қарашадағы № 338 "Ветеринария саласындағы мемлекеттік көрсетілетін қызметтер регламенттерін бекіту туралы" қаулысына өзгеріс енгізу туралы" қаулысы (нормативтік құқықтық актілерді мемлекеттік тіркеу Тізілімінде № 3821 болып тіркелген, 2019 жылғы 15 ақпанда Қазақстан Республикасы нормативтік құқықтық актілерінің Эталондық бақылау банкінде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