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7fa5" w14:textId="d5a7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11 наурыздағы № 41 қаулысы. Маңғыстау облысы Әділет департаментінде 2020 жылғы 16 наурызда № 4149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құрылыс, сәулет және қала құрылысы басқармасы" мемлекеттік мекемесі (Ш.Б.Тажигараев)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Н.Қ. Аққұловқа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 күші жойылған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"Елді мекендер шегінде объектілер салу үшін жер учаскелерін беру" мемлекеттік көрсетілетін қызмет регламентін бекіту туралы" қаулысы (нормативтік құқықтық актілерді мемлекеттік тіркеу Тізілімінде № 2904 болып тіркелген, 2015 жылғы 21 желтоқсанда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2016 жылғы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28 қазандағы № 330 "Елді мекендер шегінде объектілер салу үшін жер учаскелерін беру" мемлекеттік көрсетілетін қызмет регламентін бекіту туралы" қаулысына өзгерістер енгізу туралы" қаулысы (нормативтік құқықтық актілерді мемлекеттік тіркеу Тізілімінде № 3140 болып тіркелген, 2016 жылғы 31 тамызда "Әділет" ақпараттық-құқықтық жүйесі мен Қазақстан Республикасы нормативтік құқықтық актілерінің эталондық бақылау банкінде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2018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"Сәулет және қала құрылысы саласында мемлекеттік көрсетілетін қызмет регламенттерін бекіту туралы" қаулысы (нормативтік құқықтық актілерді мемлекеттік тіркеу Тізілімінде № 3589 болып тіркелген, 2018 жылғы 16 мамырда Қазақстан Республикасы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