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bf55" w14:textId="1bbb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әкімдігінің кейбір қаулыларының күшін жою туралы</w:t>
      </w:r>
    </w:p>
    <w:p>
      <w:pPr>
        <w:spacing w:after="0"/>
        <w:ind w:left="0"/>
        <w:jc w:val="both"/>
      </w:pPr>
      <w:r>
        <w:rPr>
          <w:rFonts w:ascii="Times New Roman"/>
          <w:b w:val="false"/>
          <w:i w:val="false"/>
          <w:color w:val="000000"/>
          <w:sz w:val="28"/>
        </w:rPr>
        <w:t>Маңғыстау облысы әкімдігінің 2020 жылғы 27 наурыздағы № 49 қаулысы. Маңғыстау облысы Әділет департаментінде 2020 жылғы 3 сәуірде № 4174 болып тіркелді</w:t>
      </w:r>
    </w:p>
    <w:p>
      <w:pPr>
        <w:spacing w:after="0"/>
        <w:ind w:left="0"/>
        <w:jc w:val="both"/>
      </w:pPr>
      <w:bookmarkStart w:name="z0" w:id="0"/>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Осы қаулының қосымшасына сәйкес Маңғыстау облысы әкімдігінің кейбір қаулыларының күші жойылды деп танылсын.  </w:t>
      </w:r>
    </w:p>
    <w:bookmarkEnd w:id="1"/>
    <w:bookmarkStart w:name="z2" w:id="2"/>
    <w:p>
      <w:pPr>
        <w:spacing w:after="0"/>
        <w:ind w:left="0"/>
        <w:jc w:val="both"/>
      </w:pPr>
      <w:r>
        <w:rPr>
          <w:rFonts w:ascii="Times New Roman"/>
          <w:b w:val="false"/>
          <w:i w:val="false"/>
          <w:color w:val="000000"/>
          <w:sz w:val="28"/>
        </w:rPr>
        <w:t>
      2. "Маңғыстау облысының жұмыспен қамту және әлеуметтік бағдарламалар басқармасы" мемлекеттік мекемесі (Ж.А.Досполова) осы қаулының әділет органдарында мемлекеттік тіркелуін,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Қ.Б.Жұмашевқа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наурызы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қаулысына қосымша</w:t>
            </w:r>
          </w:p>
        </w:tc>
      </w:tr>
    </w:tbl>
    <w:bookmarkStart w:name="z8" w:id="5"/>
    <w:p>
      <w:pPr>
        <w:spacing w:after="0"/>
        <w:ind w:left="0"/>
        <w:jc w:val="left"/>
      </w:pPr>
      <w:r>
        <w:rPr>
          <w:rFonts w:ascii="Times New Roman"/>
          <w:b/>
          <w:i w:val="false"/>
          <w:color w:val="000000"/>
        </w:rPr>
        <w:t xml:space="preserve"> Маңғыстау облысы әкімдігінің күші жойылды деп танылған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xml:space="preserve">№ 342 </w:t>
      </w:r>
      <w:r>
        <w:rPr>
          <w:rFonts w:ascii="Times New Roman"/>
          <w:b w:val="false"/>
          <w:i w:val="false"/>
          <w:color w:val="000000"/>
          <w:sz w:val="28"/>
        </w:rPr>
        <w:t>"Әлеуметтік-еңбек саласындағы мемлекеттік көрсетілетін қызмет регламенттерін бекіту туралы" қаулысы (нормативтік құқықтық актілерді мемлекеттік тіркеу Тізілімінде № 2900 болып тіркелген, 2015 жылғы 21 желтоқсанда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Маңғыстау облысы әкімдігінің 2015 жылғы 4 қарашадағы </w:t>
      </w:r>
      <w:r>
        <w:rPr>
          <w:rFonts w:ascii="Times New Roman"/>
          <w:b w:val="false"/>
          <w:i w:val="false"/>
          <w:color w:val="000000"/>
          <w:sz w:val="28"/>
        </w:rPr>
        <w:t>№ 343</w:t>
      </w:r>
      <w:r>
        <w:rPr>
          <w:rFonts w:ascii="Times New Roman"/>
          <w:b w:val="false"/>
          <w:i w:val="false"/>
          <w:color w:val="000000"/>
          <w:sz w:val="28"/>
        </w:rPr>
        <w:t xml:space="preserve">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регламентін бекіту туралы" қаулысы (нормативтік құқықтық актілерді мемлекеттік тіркеу Тізілімінде № 2903 болып тіркелген, 2015 жылғы 14 желтоқсанда "Әділет" ақпараттық-құқықтық жүйесінде жарияланған).</w:t>
      </w:r>
    </w:p>
    <w:bookmarkEnd w:id="7"/>
    <w:bookmarkStart w:name="z11" w:id="8"/>
    <w:p>
      <w:pPr>
        <w:spacing w:after="0"/>
        <w:ind w:left="0"/>
        <w:jc w:val="both"/>
      </w:pPr>
      <w:r>
        <w:rPr>
          <w:rFonts w:ascii="Times New Roman"/>
          <w:b w:val="false"/>
          <w:i w:val="false"/>
          <w:color w:val="000000"/>
          <w:sz w:val="28"/>
        </w:rPr>
        <w:t xml:space="preserve">
      3. Маңғыстау облысы әкімдігінің 2016 жылғы 22 маусымдағы </w:t>
      </w:r>
      <w:r>
        <w:rPr>
          <w:rFonts w:ascii="Times New Roman"/>
          <w:b w:val="false"/>
          <w:i w:val="false"/>
          <w:color w:val="000000"/>
          <w:sz w:val="28"/>
        </w:rPr>
        <w:t>№ 176</w:t>
      </w:r>
      <w:r>
        <w:rPr>
          <w:rFonts w:ascii="Times New Roman"/>
          <w:b w:val="false"/>
          <w:i w:val="false"/>
          <w:color w:val="000000"/>
          <w:sz w:val="28"/>
        </w:rPr>
        <w:t xml:space="preserve"> "Маңғыстау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мен толықтыру енгізу туралы" қаулысы (нормативтік құқықтық актілерді мемлекеттік тіркеу Тізілімінде № 3087 болып тіркелген, 2016 жылғы 5 тамызда "Әділет" ақпараттық-құқықтық жүйесінде жарияланған).</w:t>
      </w:r>
    </w:p>
    <w:bookmarkEnd w:id="8"/>
    <w:bookmarkStart w:name="z12" w:id="9"/>
    <w:p>
      <w:pPr>
        <w:spacing w:after="0"/>
        <w:ind w:left="0"/>
        <w:jc w:val="both"/>
      </w:pPr>
      <w:r>
        <w:rPr>
          <w:rFonts w:ascii="Times New Roman"/>
          <w:b w:val="false"/>
          <w:i w:val="false"/>
          <w:color w:val="000000"/>
          <w:sz w:val="28"/>
        </w:rPr>
        <w:t xml:space="preserve">
      4. Маңғыстау облысы әкімдігінің 2016 жылғы 22 маусымдағы </w:t>
      </w:r>
      <w:r>
        <w:rPr>
          <w:rFonts w:ascii="Times New Roman"/>
          <w:b w:val="false"/>
          <w:i w:val="false"/>
          <w:color w:val="000000"/>
          <w:sz w:val="28"/>
        </w:rPr>
        <w:t>№ 177</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3085 болып тіркелген, 2016 жылғы 3 тамызда "Әділет" ақпараттық-құқықтық жүйесінде жарияланған).</w:t>
      </w:r>
    </w:p>
    <w:bookmarkEnd w:id="9"/>
    <w:bookmarkStart w:name="z13" w:id="10"/>
    <w:p>
      <w:pPr>
        <w:spacing w:after="0"/>
        <w:ind w:left="0"/>
        <w:jc w:val="both"/>
      </w:pPr>
      <w:r>
        <w:rPr>
          <w:rFonts w:ascii="Times New Roman"/>
          <w:b w:val="false"/>
          <w:i w:val="false"/>
          <w:color w:val="000000"/>
          <w:sz w:val="28"/>
        </w:rPr>
        <w:t xml:space="preserve">
      5. Маңғыстау облысы әкімдігінің 2016 жылғы 19 қыркүйектегі </w:t>
      </w:r>
      <w:r>
        <w:rPr>
          <w:rFonts w:ascii="Times New Roman"/>
          <w:b w:val="false"/>
          <w:i w:val="false"/>
          <w:color w:val="000000"/>
          <w:sz w:val="28"/>
        </w:rPr>
        <w:t>№ 289</w:t>
      </w:r>
      <w:r>
        <w:rPr>
          <w:rFonts w:ascii="Times New Roman"/>
          <w:b w:val="false"/>
          <w:i w:val="false"/>
          <w:color w:val="000000"/>
          <w:sz w:val="28"/>
        </w:rPr>
        <w:t xml:space="preserve"> "Маңғыстау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енгізу туралы" қаулысы (нормативтік құқықтық актілерді мемлекеттік тіркеу Тізілімінде № 3158 болып тіркелген, 2016 жылғы 21 қазанда "Әділет" ақпараттық-құқықтық жүйесінде жарияланған).</w:t>
      </w:r>
    </w:p>
    <w:bookmarkEnd w:id="10"/>
    <w:bookmarkStart w:name="z14" w:id="11"/>
    <w:p>
      <w:pPr>
        <w:spacing w:after="0"/>
        <w:ind w:left="0"/>
        <w:jc w:val="both"/>
      </w:pPr>
      <w:r>
        <w:rPr>
          <w:rFonts w:ascii="Times New Roman"/>
          <w:b w:val="false"/>
          <w:i w:val="false"/>
          <w:color w:val="000000"/>
          <w:sz w:val="28"/>
        </w:rPr>
        <w:t xml:space="preserve">
      6. Маңғыстау облысы әкімдігінің 2017 жылғы 4 мамырдағы </w:t>
      </w:r>
      <w:r>
        <w:rPr>
          <w:rFonts w:ascii="Times New Roman"/>
          <w:b w:val="false"/>
          <w:i w:val="false"/>
          <w:color w:val="000000"/>
          <w:sz w:val="28"/>
        </w:rPr>
        <w:t>№ 103</w:t>
      </w:r>
      <w:r>
        <w:rPr>
          <w:rFonts w:ascii="Times New Roman"/>
          <w:b w:val="false"/>
          <w:i w:val="false"/>
          <w:color w:val="000000"/>
          <w:sz w:val="28"/>
        </w:rPr>
        <w:t xml:space="preserve"> "Маңғыстау облысы әкімдігінің 2015 жылғы 4 қарашадағы № 343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және ұзарту" мемлекеттік көрсетілетін қызмет регламентін бекіту туралы" қаулысына өзгерістер енгізу  туралы" қаулысы (нормативтік құқықтық актілерді мемлекеттік тіркеу Тізілімінде № 3375 болып тіркелген, 2017 жылғы 19 маусымда Қазақстан Республикасы нормативтік құқықтық актілерінің эталондық бақылау банкінде жарияланған).</w:t>
      </w:r>
    </w:p>
    <w:bookmarkEnd w:id="11"/>
    <w:bookmarkStart w:name="z15" w:id="12"/>
    <w:p>
      <w:pPr>
        <w:spacing w:after="0"/>
        <w:ind w:left="0"/>
        <w:jc w:val="both"/>
      </w:pPr>
      <w:r>
        <w:rPr>
          <w:rFonts w:ascii="Times New Roman"/>
          <w:b w:val="false"/>
          <w:i w:val="false"/>
          <w:color w:val="000000"/>
          <w:sz w:val="28"/>
        </w:rPr>
        <w:t xml:space="preserve">
      7. Маңғыстау облысы әкімдігінің 2017 жылғы 5 маусымдағы </w:t>
      </w:r>
      <w:r>
        <w:rPr>
          <w:rFonts w:ascii="Times New Roman"/>
          <w:b w:val="false"/>
          <w:i w:val="false"/>
          <w:color w:val="000000"/>
          <w:sz w:val="28"/>
        </w:rPr>
        <w:t>№ 137</w:t>
      </w:r>
      <w:r>
        <w:rPr>
          <w:rFonts w:ascii="Times New Roman"/>
          <w:b w:val="false"/>
          <w:i w:val="false"/>
          <w:color w:val="000000"/>
          <w:sz w:val="28"/>
        </w:rPr>
        <w:t xml:space="preserve"> "Маңғыстау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мен толықтырулар енгізу туралы" қаулысы (нормативтік құқықтық актілерді мемлекеттік тіркеу Тізілімінде № 3388 болып тіркелген, 2017 жылғы 13 шілдеде Қазақстан Республикасы нормативтік құқықтық актілерінің эталондық бақылау банкінде жарияланған).</w:t>
      </w:r>
    </w:p>
    <w:bookmarkEnd w:id="12"/>
    <w:bookmarkStart w:name="z16" w:id="13"/>
    <w:p>
      <w:pPr>
        <w:spacing w:after="0"/>
        <w:ind w:left="0"/>
        <w:jc w:val="both"/>
      </w:pPr>
      <w:r>
        <w:rPr>
          <w:rFonts w:ascii="Times New Roman"/>
          <w:b w:val="false"/>
          <w:i w:val="false"/>
          <w:color w:val="000000"/>
          <w:sz w:val="28"/>
        </w:rPr>
        <w:t xml:space="preserve">
      8. Маңғыстау облысы әкімдігінің 2017 жылғы 14 қарашадағы </w:t>
      </w:r>
      <w:r>
        <w:rPr>
          <w:rFonts w:ascii="Times New Roman"/>
          <w:b w:val="false"/>
          <w:i w:val="false"/>
          <w:color w:val="000000"/>
          <w:sz w:val="28"/>
        </w:rPr>
        <w:t>№ 272</w:t>
      </w:r>
      <w:r>
        <w:rPr>
          <w:rFonts w:ascii="Times New Roman"/>
          <w:b w:val="false"/>
          <w:i w:val="false"/>
          <w:color w:val="000000"/>
          <w:sz w:val="28"/>
        </w:rPr>
        <w:t xml:space="preserve"> "Маңғыстау облысы әкімдігінің 2015 жылғы 4 қарашадағы № 342 "Әлеуметтік-еңбек саласындағы мемлекеттік көрсетілетін қызмет регламенттерін бекіту туралы" қаулысына өзгерістер мен толықтырулар енгізу туралы" қаулысы (нормативтік құқықтық актілерді мемлекеттік тіркеу Тізілімінде № 3467 болып тіркелген, 2017 жылғы 8 желтоқсанда Қазақстан Республикасы нормативтік құқықтық актілерінің эталондық бақылау банкінде жарияланған).</w:t>
      </w:r>
    </w:p>
    <w:bookmarkEnd w:id="13"/>
    <w:bookmarkStart w:name="z17" w:id="14"/>
    <w:p>
      <w:pPr>
        <w:spacing w:after="0"/>
        <w:ind w:left="0"/>
        <w:jc w:val="both"/>
      </w:pPr>
      <w:r>
        <w:rPr>
          <w:rFonts w:ascii="Times New Roman"/>
          <w:b w:val="false"/>
          <w:i w:val="false"/>
          <w:color w:val="000000"/>
          <w:sz w:val="28"/>
        </w:rPr>
        <w:t xml:space="preserve">
      9. Маңғыстау облысы әкімдігінің 2018 жылғы 4 маусымдағы </w:t>
      </w:r>
      <w:r>
        <w:rPr>
          <w:rFonts w:ascii="Times New Roman"/>
          <w:b w:val="false"/>
          <w:i w:val="false"/>
          <w:color w:val="000000"/>
          <w:sz w:val="28"/>
        </w:rPr>
        <w:t>№ 140</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(нормативтік құқықтық актілерді мемлекеттік тіркеу Тізілімінде № 3674 болып тіркелген, 2018 жылғы 11 шілдеде Қазақстан Республикасы нормативтік құқықтық актілерінің эталондық бақылау банкінде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