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b9d5" w14:textId="992b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жергілікті атқарушы органының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8 сәуірдегі № 56 қаулысы. Маңғыстау облысы Әділет департаментінде 2020 жылғы 8 сәуірде № 4187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2020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 төтенше жағдайды енгізу туралы" Жарлығына, Қазақстан Республикасы Үкіметінің 2020 жылғы 20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 </w:t>
      </w:r>
      <w:r>
        <w:rPr>
          <w:rFonts w:ascii="Times New Roman"/>
          <w:b w:val="false"/>
          <w:i w:val="false"/>
          <w:color w:val="000000"/>
          <w:sz w:val="28"/>
        </w:rPr>
        <w:t>"Экономиканы тұрақтандыру жөніндегі одан арғы шаралар туралы" Қазақстан Республикасы Президентiнiң 2020 жылғы 16 наурыздағы № 287 Жарлығын iске асыру жөнiндегi шаралар туралы" қаулысына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Маңғыстау облысының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шарттар: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Жұмыспен қамту жол картасының төтенше жағдай қолданылатын кезеңде айқындалған іс-шараларын қаржыландыру үшін ішкі нарықта айналысқа жіберуге арналған Маңғыстау облысының жергілікті атқарушы органы шығаратын мемлекеттік бағалы қағаздар;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көлемі – 24 500 000 000 (жиырма төрт миллиард бес жүз миллион) теңгеден аспайды;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нысаналы мақсаты - Жұмыспен қамту жол картасының төтенше жағдай қолданылатын кезеңде айқындалған іс-шараларын қаржыландыру.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"Маңғыстау облысының қаржы басқармасы" мемлекеттік мекемесі (Т.М. Нсанбаева) осы қаулының әділет органдарында мемлекеттік тіркелуін, Маңғыстау облысы әкімдігінің интернет-ресурсында орналастырылуын қамтамасыз етсін.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бірінші орынбасары Ә.С. Қыраубаевқа жүктелсін.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