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8255" w14:textId="da28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алып тастау және Маңғыстау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22 сәуірдегі № 68 қаулысы. Маңғыстау облысы Әділет департаментінде 2020 жылғы 23 сәуірде № 4199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сондай-ақ "Қазақстан Республикасы Ауыл шаруашылығы министрлігі Ветеринариялық бақылау және қадағалау комитетінің Маңғыстау облыстық аумақтық инспекциясы" мемлекеттік мекемесі басшысының 2020 жылғы 12 наурыздағы №01-19/211 ұсынысының негізінде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Түйелердің арасынан күл ауруын жою бойынша ветеринариялық іс-шаралар кешенінің жүргізілгеніне байланысты Маңғыстау облысының келесі аумақтарында белгіленген карантин алынып тасталсын: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Маңғыстау ауданы Жыңғылды ауылының тұрғыны Ж. Нұрмағамбетованың жеке ауласы;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Маңғыстау ауданы Жыңғылды ауылының тұрғыны К. Рахметовтың жеке ауласы;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Түпқараған ауданының "Түйесу" қыстағы;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Түпқараған ауданы Ақшұқыр ауылының тұрғыны Ө. Шәмбіловтың № 59 өндірістік базасы;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Түпқараған ауданы Қызылөзен ауылы "Сұршоқы" қыстағындағы Ө. Тоғаевтың қора-жайы;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Түпқараған ауданы Форт-Шевченко қаласы "Қошанай" қыстағындағы Қ. Тлеповтың қора-жайы;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Түпқараған ауданы Қызылөзен ауылы "Қаңға" қыстағындағы А. Таласбаеваның қора-жайы;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Түпқараған ауданы Ақшұқыр ауылы "Ұзынқұдық" қыстағындағы Қ. Мәдиевтің "Азамат" шаруа қожалығы;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Түпқараған ауданы Ақшұқыр ауылы "Кезқора" қыстағындағы Н. Араловтың қора-жайы;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Түпқараған ауданы Ақшұқыр ауылы "Ұзынқұдық" қыстағындағы Қ. Қосжановтың қора-жайы;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Түпқараған ауданы Ақшұқыр ауылының тұрғыны Е. Алиевтің № 100 өндірістік базасы.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 әкімдігінің келесідей қаулыларының күші жойылды деп танылсын: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2020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"Карантин және шектеу іс-шараларын белгілеу туралы" (нормативтік құқықтық актілерді мемлекеттік тіркеу Тізілімінде № 4123 болып тіркелген, 2020 жылғы 29 қаңтарда Қазақстан Республикасы нормативтік құқықтық актілерінің эталондық бақылау банкінде жарияланған);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2020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2020 жылғы 27 қаңтардағы № 6 "Карантин және шектеу іс-шараларын белгілеу туралы" қаулысына өзгерістер мен толықтырулар енгізу туралы" (нормативтік құқықтық актілерді мемлекеттік тіркеу Тізілімінде № 4131 болып тіркелген, 2020 жылғы 14 ақпанда Қазақстан Республикасы нормативтік құқықтық актілерінің эталондық бақылау банкінде жарияланған).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ветеринария басқармасы" мемлекеттік мекемесі (Ш. Хамиев) осы қаулының әділет органдарында мемлекеттік тіркелуін, бұқаралық ақпарат құралдарында ресми жариялануын қамтамасыз етсін.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Б.А. Қашақовқа жүктелсін.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күннен бастап қолданысқа енгізіледі.      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