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58fafe" w14:textId="358faf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Маңғыстау облыстық мәслихатының 2019 жылғы 12 желтоқсандағы № 32/395 "2020-2022 жылдарға арналған облыстық бюджет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облыстық мәслихатының 2020 жылғы 24 сәуірдегі № 35/424 шешімі. Маңғыстау облысы Әділет департаментінде 2020 жылғы 28 сәуірде № 4200 болып тіркелді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Маңғыстау облыстық мәслихаты ШЕШІМ ҚАБЫЛДАДЫҚ: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"2020-2022 жылдарға арналған облыстық бюджет туралы" Маңғыстау облыстық мәслихатының 2019 жылғы 12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32/395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№ 4068 болып тіркелген, 2019 жылғы 26 желтоқсанда Қазақстан Республикасы нормативтік құқықтық актілерінің эталондық бақылау банкінде жарияланған) келесідей өзгерістер енгізілсін: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мазмұнда жаңа редакцияда жазылсын: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2020-2022 жылдарға арналған облыстық бюджет тиісінше осы шешімнің 1, 2 және 3 қосымшаларына сәйкес, оның ішінде 2020 жылға мынадай көлемдерде бекітілсін: 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144 112 702,0 мың теңге, оның ішінде: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62 492 588,8 мың теңге;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5 187 341,2 мың теңге;</w:t>
      </w:r>
    </w:p>
    <w:bookmarkEnd w:id="6"/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бойынша– 23 000,0 мың теңге;</w:t>
      </w:r>
    </w:p>
    <w:bookmarkEnd w:id="7"/>
    <w:bookmarkStart w:name="z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бойынша– 76 409 772,0 мың теңге;</w:t>
      </w:r>
    </w:p>
    <w:bookmarkEnd w:id="8"/>
    <w:bookmarkStart w:name="z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142 723 184,8 мың теңге;</w:t>
      </w:r>
    </w:p>
    <w:bookmarkEnd w:id="9"/>
    <w:bookmarkStart w:name="z1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27 712 518,5 мың теңге, оның ішінде:</w:t>
      </w:r>
    </w:p>
    <w:bookmarkEnd w:id="10"/>
    <w:bookmarkStart w:name="z1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28 726 430,0 мың теңге;</w:t>
      </w:r>
    </w:p>
    <w:bookmarkEnd w:id="11"/>
    <w:bookmarkStart w:name="z1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1 013 911,5 мың теңге; </w:t>
      </w:r>
    </w:p>
    <w:bookmarkEnd w:id="12"/>
    <w:bookmarkStart w:name="z1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841 440,0 мың теңге, оның ішінде:</w:t>
      </w:r>
    </w:p>
    <w:bookmarkEnd w:id="13"/>
    <w:bookmarkStart w:name="z1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841 440,0 мың теңге;</w:t>
      </w:r>
    </w:p>
    <w:bookmarkEnd w:id="14"/>
    <w:bookmarkStart w:name="z1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5"/>
    <w:bookmarkStart w:name="z1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-27 164 441,3 мың теңге;</w:t>
      </w:r>
    </w:p>
    <w:bookmarkEnd w:id="16"/>
    <w:bookmarkStart w:name="z1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27 164 441,3 мың теңге, оның ішінде:</w:t>
      </w:r>
    </w:p>
    <w:bookmarkEnd w:id="17"/>
    <w:bookmarkStart w:name="z1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31 355 029,0 мың теңге;</w:t>
      </w:r>
    </w:p>
    <w:bookmarkEnd w:id="18"/>
    <w:bookmarkStart w:name="z1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4 254 642,0 мың теңге;</w:t>
      </w:r>
    </w:p>
    <w:bookmarkEnd w:id="19"/>
    <w:bookmarkStart w:name="z2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64 054,3 мың теңге.";</w:t>
      </w:r>
    </w:p>
    <w:bookmarkEnd w:id="20"/>
    <w:bookmarkStart w:name="z2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жазылсын;</w:t>
      </w:r>
    </w:p>
    <w:bookmarkEnd w:id="21"/>
    <w:bookmarkStart w:name="z2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2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мазмұнда жаңа редакцияда жазылсын:</w:t>
      </w:r>
    </w:p>
    <w:bookmarkEnd w:id="22"/>
    <w:bookmarkStart w:name="z2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2020 жылға арналған қалалар мен аудандардың бюджеттеріне кірістерді бөлу нормативтері келесідей мөлшерлерде белгіленсін:</w:t>
      </w:r>
    </w:p>
    <w:bookmarkEnd w:id="23"/>
    <w:bookmarkStart w:name="z2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ірі кәсіпкерлік субъектілерінен және мұнай секторы ұйымдарынан түсетін түсімдерді қоспағанда, заңды тұлғалардан алынатын корпоративтік табыс салығы:</w:t>
      </w:r>
    </w:p>
    <w:bookmarkEnd w:id="24"/>
    <w:bookmarkStart w:name="z2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Бейнеу ауданына – 100 пайыз;</w:t>
      </w:r>
    </w:p>
    <w:bookmarkEnd w:id="25"/>
    <w:bookmarkStart w:name="z2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Қарақия ауданына – 100 пайыз;</w:t>
      </w:r>
    </w:p>
    <w:bookmarkEnd w:id="26"/>
    <w:bookmarkStart w:name="z2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Маңғыстау ауданына – 0 пайыз;</w:t>
      </w:r>
    </w:p>
    <w:bookmarkEnd w:id="27"/>
    <w:bookmarkStart w:name="z2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Түпқараған ауданына – 100 пайыз;</w:t>
      </w:r>
    </w:p>
    <w:bookmarkEnd w:id="28"/>
    <w:bookmarkStart w:name="z2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Мұнайлы ауданына – 100 пайыз;</w:t>
      </w:r>
    </w:p>
    <w:bookmarkEnd w:id="29"/>
    <w:bookmarkStart w:name="z3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Ақтау қаласына – 50 пайыз;</w:t>
      </w:r>
    </w:p>
    <w:bookmarkEnd w:id="30"/>
    <w:bookmarkStart w:name="z3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Жаңаөзен қаласына – 100 пайыз;</w:t>
      </w:r>
    </w:p>
    <w:bookmarkEnd w:id="31"/>
    <w:bookmarkStart w:name="z3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төлем көзінен салық салынатын табыстардан ұсталатын жеке табыс салығы:</w:t>
      </w:r>
    </w:p>
    <w:bookmarkEnd w:id="32"/>
    <w:bookmarkStart w:name="z3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Бейнеу ауданына –100 пайыз;</w:t>
      </w:r>
    </w:p>
    <w:bookmarkEnd w:id="33"/>
    <w:bookmarkStart w:name="z3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Қарақия ауданына – 55,9 пайыз;</w:t>
      </w:r>
    </w:p>
    <w:bookmarkEnd w:id="34"/>
    <w:bookmarkStart w:name="z3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Маңғыстау ауданына – 100 пайыз;</w:t>
      </w:r>
    </w:p>
    <w:bookmarkEnd w:id="35"/>
    <w:bookmarkStart w:name="z3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Түпқараған ауданына – 100 пайыз;</w:t>
      </w:r>
    </w:p>
    <w:bookmarkEnd w:id="36"/>
    <w:bookmarkStart w:name="z3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Мұнайлы ауданына – 100 пайыз;</w:t>
      </w:r>
    </w:p>
    <w:bookmarkEnd w:id="37"/>
    <w:bookmarkStart w:name="z3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Ақтау қаласына – 21,6 пайыз;</w:t>
      </w:r>
    </w:p>
    <w:bookmarkEnd w:id="38"/>
    <w:bookmarkStart w:name="z3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Жаңаөзен қаласына – 53,8 пайыз;</w:t>
      </w:r>
    </w:p>
    <w:bookmarkEnd w:id="39"/>
    <w:bookmarkStart w:name="z4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төлем көзінен салық салынбайтын табыстардан ұсталатын жеке табыс салығы:</w:t>
      </w:r>
    </w:p>
    <w:bookmarkEnd w:id="40"/>
    <w:bookmarkStart w:name="z4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Бейнеу ауданына – 100 пайыз;</w:t>
      </w:r>
    </w:p>
    <w:bookmarkEnd w:id="41"/>
    <w:bookmarkStart w:name="z4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Қарақия ауданына – 100 пайыз;</w:t>
      </w:r>
    </w:p>
    <w:bookmarkEnd w:id="42"/>
    <w:bookmarkStart w:name="z4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Маңғыстау ауданына – 100 пайыз;</w:t>
      </w:r>
    </w:p>
    <w:bookmarkEnd w:id="43"/>
    <w:bookmarkStart w:name="z4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Түпқараған ауданына –100 пайыз; </w:t>
      </w:r>
    </w:p>
    <w:bookmarkEnd w:id="44"/>
    <w:bookmarkStart w:name="z4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Мұнайлы ауданына – 100 пайыз;</w:t>
      </w:r>
    </w:p>
    <w:bookmarkEnd w:id="45"/>
    <w:bookmarkStart w:name="z4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Ақтау қаласына – 100 пайыз; </w:t>
      </w:r>
    </w:p>
    <w:bookmarkEnd w:id="46"/>
    <w:bookmarkStart w:name="z4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Жаңаөзен қаласына – 100 пайыз;</w:t>
      </w:r>
    </w:p>
    <w:bookmarkEnd w:id="47"/>
    <w:bookmarkStart w:name="z4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төлем көзінен салық салынбайтын шетелдік азаматтар табыстарынан ұсталатын жеке табыс салығы:</w:t>
      </w:r>
    </w:p>
    <w:bookmarkEnd w:id="48"/>
    <w:bookmarkStart w:name="z4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Бейнеу ауданына – 100 пайыз;</w:t>
      </w:r>
    </w:p>
    <w:bookmarkEnd w:id="49"/>
    <w:bookmarkStart w:name="z5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Қарақия ауданына – 100 пайыз;</w:t>
      </w:r>
    </w:p>
    <w:bookmarkEnd w:id="50"/>
    <w:bookmarkStart w:name="z5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Маңғыстау ауданына – 36,5 пайыз;</w:t>
      </w:r>
    </w:p>
    <w:bookmarkEnd w:id="51"/>
    <w:bookmarkStart w:name="z5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Түпқараған ауданына – 100 пайыз; </w:t>
      </w:r>
    </w:p>
    <w:bookmarkEnd w:id="52"/>
    <w:bookmarkStart w:name="z5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Мұнайлы ауданына – 100 пайыз;</w:t>
      </w:r>
    </w:p>
    <w:bookmarkEnd w:id="53"/>
    <w:bookmarkStart w:name="z5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Ақтау қаласына – 100 пайыз; </w:t>
      </w:r>
    </w:p>
    <w:bookmarkEnd w:id="54"/>
    <w:bookmarkStart w:name="z5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Жаңаөзен қаласына – 100 пайыз;</w:t>
      </w:r>
    </w:p>
    <w:bookmarkEnd w:id="55"/>
    <w:bookmarkStart w:name="z5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әлеуметтік салық:</w:t>
      </w:r>
    </w:p>
    <w:bookmarkEnd w:id="56"/>
    <w:bookmarkStart w:name="z5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Бейнеу ауданына – 100 пайыз;</w:t>
      </w:r>
    </w:p>
    <w:bookmarkEnd w:id="57"/>
    <w:bookmarkStart w:name="z5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Қарақия ауданына – 55,9 пайыз;</w:t>
      </w:r>
    </w:p>
    <w:bookmarkEnd w:id="58"/>
    <w:bookmarkStart w:name="z59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Маңғыстау ауданына – 100 пайыз;</w:t>
      </w:r>
    </w:p>
    <w:bookmarkEnd w:id="59"/>
    <w:bookmarkStart w:name="z6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Түпқараған ауданына – 100 пайыз; </w:t>
      </w:r>
    </w:p>
    <w:bookmarkEnd w:id="60"/>
    <w:bookmarkStart w:name="z61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Мұнайлы ауданына – 100 пайыз;</w:t>
      </w:r>
    </w:p>
    <w:bookmarkEnd w:id="61"/>
    <w:bookmarkStart w:name="z62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Ақтау қаласына – 21,6 пайыз; </w:t>
      </w:r>
    </w:p>
    <w:bookmarkEnd w:id="62"/>
    <w:bookmarkStart w:name="z63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Жаңаөзен қаласына – 53,7 пайыз.";</w:t>
      </w:r>
    </w:p>
    <w:bookmarkEnd w:id="63"/>
    <w:bookmarkStart w:name="z64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3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мазмұнда жаңа редакцияда жазылсын:</w:t>
      </w:r>
    </w:p>
    <w:bookmarkEnd w:id="64"/>
    <w:bookmarkStart w:name="z65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2020 жылға арналған облыстық бюджетте облыстық бюджеттен аудандардың бюджеттеріне берілетін бюджеттік субвенциялар көлемдері 12 338 936,0 мың теңге сомасында көзделсін, оның ішінде:</w:t>
      </w:r>
    </w:p>
    <w:bookmarkEnd w:id="65"/>
    <w:bookmarkStart w:name="z66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Бейнеу ауданына – 5 389 855,0 мың теңге;</w:t>
      </w:r>
    </w:p>
    <w:bookmarkEnd w:id="66"/>
    <w:bookmarkStart w:name="z6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Маңғыстау ауданына – 522 991,0 мың теңге;</w:t>
      </w:r>
    </w:p>
    <w:bookmarkEnd w:id="67"/>
    <w:bookmarkStart w:name="z68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Мұнайлы ауданына –6 426 090,0 мың теңге.";</w:t>
      </w:r>
    </w:p>
    <w:bookmarkEnd w:id="68"/>
    <w:bookmarkStart w:name="z69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5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мазмұнда жаңа редакцияда жазылсын:</w:t>
      </w:r>
    </w:p>
    <w:bookmarkEnd w:id="69"/>
    <w:bookmarkStart w:name="z70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2020 жылға арналған облыстық бюджетте облыстық бюджеттен аудандардың бюджеттеріне нысаналы трансферттер көлемдері 5 554 494,3 мың теңге сомасында көзделсін, оның ішінде:</w:t>
      </w:r>
    </w:p>
    <w:bookmarkEnd w:id="70"/>
    <w:bookmarkStart w:name="z71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Бейнеу ауданына – 644 462,0 мың теңге;</w:t>
      </w:r>
    </w:p>
    <w:bookmarkEnd w:id="71"/>
    <w:bookmarkStart w:name="z72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Маңғыстау ауданына – 1 290 909,0 мың теңге;</w:t>
      </w:r>
    </w:p>
    <w:bookmarkEnd w:id="72"/>
    <w:bookmarkStart w:name="z73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Мұнайлы ауданына – 2 468 701,3 мың теңге; </w:t>
      </w:r>
    </w:p>
    <w:bookmarkEnd w:id="73"/>
    <w:bookmarkStart w:name="z74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Түпқараған ауданына – 1 150 422,0 мың теңге.".</w:t>
      </w:r>
    </w:p>
    <w:bookmarkEnd w:id="74"/>
    <w:bookmarkStart w:name="z75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 келесідей мазмұнда 5-1 тармақпен толықтырылсын:</w:t>
      </w:r>
    </w:p>
    <w:bookmarkEnd w:id="75"/>
    <w:bookmarkStart w:name="z76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"5-1. 2020 жылға арналған облыстық бюджетте заңнаманың өзгеруіне байланысты жоғары тұрған бюджеттен төмен тұрған бюджеттерге өтемақыға берілетін ағымдағы нысаналы трансферттер көлемі 1 543 853,0 мың теңге сомасында көзделсін, оның ішінде:</w:t>
      </w:r>
    </w:p>
    <w:bookmarkEnd w:id="76"/>
    <w:bookmarkStart w:name="z77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Бейнеу ауданына – 178 882,4 мың теңге;</w:t>
      </w:r>
    </w:p>
    <w:bookmarkEnd w:id="77"/>
    <w:bookmarkStart w:name="z78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Мұнайлы ауданына – 764 231,5 мың теңге; </w:t>
      </w:r>
    </w:p>
    <w:bookmarkEnd w:id="78"/>
    <w:bookmarkStart w:name="z79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Түпқараған ауданына – 600 739,4 мың теңге.".</w:t>
      </w:r>
    </w:p>
    <w:bookmarkEnd w:id="79"/>
    <w:bookmarkStart w:name="z80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Маңғыстау облыстық мәслихатының экономика және бюджет мәселелері жөніндегі тұрақты комиссиясына жүктелсін.</w:t>
      </w:r>
    </w:p>
    <w:bookmarkEnd w:id="80"/>
    <w:bookmarkStart w:name="z81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"Маңғыстау облыстық мәслихатының аппараты" мемлекеттік мекемесі (аппарат басшысы Ә.Қ. Дауылбаев) осы шешімнің әділет органдарында мемлекеттік тіркелуін, оның бұқаралық ақпарат құралдарында ресми жариялануын қамтамасыз етсін. </w:t>
      </w:r>
    </w:p>
    <w:bookmarkEnd w:id="81"/>
    <w:bookmarkStart w:name="z82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2020 жылдың 1 қаңтарынан бастап қолданысқа енгізіледі.</w:t>
      </w:r>
    </w:p>
    <w:bookmarkEnd w:id="8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Дәрменов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Маңғыстау облыстық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Тумышев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Маңғыстау облыстық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24 сәуірдегі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35/424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Маңғыстау облыстық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12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32/395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93" w:id="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облыстық бюджет</w:t>
      </w:r>
    </w:p>
    <w:bookmarkEnd w:id="8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4"/>
        <w:gridCol w:w="1024"/>
        <w:gridCol w:w="1024"/>
        <w:gridCol w:w="6185"/>
        <w:gridCol w:w="3313"/>
      </w:tblGrid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144 112 702,0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Салықтық түсімдер 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62 492 588,8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34 768 216,2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Корпоративтік табыс салығы 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5 580 339,0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29 187 877,2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25 871 512,6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25 871 512,6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1 844 161,0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1 033 261,0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810 900,0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8 699,0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8 699,0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5 187 341,2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81 017,8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13 741,0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 тұрған, заңды тұлғалардағы қатысу үлесіне кірістер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2 500,0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48 960,0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 банк шоттарына орналастырғаны үшін сыйақылар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1 600,0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14 216,8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263 516,0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263 516,0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4 842 807,4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4 842 807,4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Негізгі капиталды сатудан түсетін түсімдер 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23 000,0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23 000,0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23 000,0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76 409 772,0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4 338 801,0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қалалардың) бюджеттерден трансферттер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4 338 801,0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72 070 971,0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түсетін трансферттер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72 070 971,0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Шығындар 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142 723 184,8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3 499 605,8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мәслихатының аппараты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39 615,0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мәслихатының қызметін қамтамасыз ету жөніндегі қызметтер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39 615,0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әкімінің аппараты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2 125 660,0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әкімінің қызметін қамтамасыз ету жөніндегі қызметтер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1 994 745,0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35 034,0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8 590,0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округтердің әкімдерін сайлауды қамтамасыз ету және өткізу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4 000,0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Қазақстан халқы Ассамблеясының қызметін қамтамасыз ету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83 291,0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 басқармасы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163 323,9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 атқару және коммуналдық меншікті басқару саласындағы мемлекеттік саясатты іске асыру жөніндегі қызметтер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140 487,0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22 836,9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экономика және бюджеттік жоспарлау басқармасы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307 690,1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мен дамыту саласындағы мемлекеттік саясатты іске асыру жөніндегі қызметтер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302 190,1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органның күрделi шығыстары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5 500,0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дін істері басқармасы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111 222,8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дін істер саласындағы мемлекеттік саясатты іске асыру жөніндегі қызметтер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60 138,8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2 200,0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Өңірде діни ахуалды зерделеу және талдау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48 884,0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тексеру комиссиясы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107 842,0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Облыстың тексеру комиссиясының қызметін қамтамасыз ету жөніндегі қызметтер 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107 842,0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құрылыс, сәулет және қала құрылысы басқармасы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598 999,0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598 999,0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мемлекеттік сатып алу басқармасы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45 253,0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мемлекеттік сатып алуды басқару саласындағы мемлекеттік саясатты іске асыру жөніндегі қызметтер 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45 253,0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561 964,0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әкімінің аппараты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91 889,0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6 929,0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Аумақтық қорғанысты даярлау және облыс ауқымдағы аумақтық қорғаныс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74 778,0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ауқымдағы төтенше жағдайлардың алдын алу және жою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10 182,0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қаржыландырылатын табиғи және техногендік сипаттағы төтенше жағдайлар, азаматтық қорғаныс саласындағы уәкілетті органдардың аумақтық органы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93 164,0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Аумақтық органның және ведомстволық бағынысты мемлекеттік мекемелерінің күрделі шығыстары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88 964,0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ауқымдағы төтенше жағдайлардың алдын алу және оларды жою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4 200,0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құрылыс, сәулет және қала құрылысы басқармасы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376 911,0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Жұмылдыру дайындығы және төтенше жағдайлар объектілерін дамыту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376 911,0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7 730 784,8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қаржыландырылатын атқарушы ішкі істер органы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7 668 140,8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 аумағында қоғамдық тәртіпті және қауіпсіздікті сақтауды қамтамасыз ету саласындағы мемлекеттік саясатты іске асыру жөніндегі қызметтер 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6 671 097,7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Қоғамдық тәртіпті қорғауға қатысатын азаматтарды көтермелеу 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2 678,0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994 365,1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құрылыс, сәулет және қала құрылысы басқармасы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62 644,0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істер органдарының объектілерін дамыту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4 500,0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объектілерін салу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58 144,0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35 943 297,7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210 195,0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Кадрлардың біліктілігін арттыру және оларды қайта даярлау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8 532,0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 ұйымдарында мамандар даярлау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201 663,0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Облыстың білім басқармасы 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32 601 841,7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150 571,0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білім беретін оқу бағдарламалары бойынша жалпы білім беру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1 532 360,0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53 562,3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білім беру ұйымдарында дарынды балаларға жалпы білім беру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867 259,5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ауқымда мектеп олимпиадаларын, мектептен тыс іс-шараларды және конкурстар өткізу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237 792,7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жасөспірімдердің психикалық денсаулығын зерттеу және халыққа психологиялық - медициналық - педагогикалық консультациялық көмек көрсету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612 041,0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Дамуында проблемалары бар балалар мен жасөспірімдердің оңалту және әлеуметтік бейімдеу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180 733,0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2 099,0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 білім беру ұйымдарында мамандар даярлау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7 085 662,0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жұмыс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388 790,1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 – 2021 жылдарға арналған "Еңбек" мемлекеттік бағдарламасы шеңберінде кадрлардың біліктілігін арттыру, даярлау және қайта даярлау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1 551 450,6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Жоғары, жоғары оқу орнынан кейінгі білімі бар мамандар даярлау және білім алушыларға әлеуметтік қолдау көрсету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588 313,5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1 720 055,0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17 631 152,0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дене шынықтыру және спорт басқармасы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951 831,0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951 831,0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құрылыс, сәулет және қала құрылысы басқармасы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2 179 430,0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2 179 430,0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4 978 155,0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4 774 737,0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денсаулық сақтау саласындағы мемлекеттік саясатты іске асыру жөніндегі қызметтер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146 759,0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 мен баланы қорғау жөніндегі көрсетілетін қызметтер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62 948,0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Салауатты өмір салтын насихаттау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157 389,0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ЖИТС профилактикасы және оған қарсы күрес жөніндегі іс-шараларды іске асыру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115 007,0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 елді мекеннен тыс жерлерде емделу үшін тегін және жеңілдетілген жол жүрумен қамтамасыз ету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88 848,0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ақпараттық талдамалық қызметтер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36 505,0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2 168 750,0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арнайы медициналық жабдықтау базалары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43 217,0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денсаулық сақтау ұйымдарының күрделі шығыстары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1 385 024,0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 қаражаты есебінен көрсетілетін көмекті қоспағанда ауылдық денсаулық сақтау субъектілерінің амбулаториялық-емханалық қызметтерді және медициналық қызметтерді көрсетуі және Сall-орталықтардың қызмет көрсетуі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44 637,0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Облыстардың жергілікті өкілдік органдарының шешімі бойынша тегін медициналық көмектің кепілдік берілген көлемімен қосымша қамтамасыз ету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297 957,0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ұйымның сот шешімі негізінде жүзеге асырылатын жыныстық құмарлықты төмендетуге арналған іс-шараларды жүргізу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лизингі шарттарында сатып алынған санитариялық көлік бойынша лизинг төлемдерін өтеу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227 036,0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құрылыс, сәулет және қала құрылысы басқармасы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203 418,0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объектілерін салу және реконструкциялау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203 418,0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көмек және әлеуметтік қамсыздандыру 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7 791 998,0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жұмыспен қамтуды үйлестіру және әлеуметтік бағдарламалар басқармасы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7 421 108,0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160 803,0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үлгідегі медициналық-әлеуметтік мекемелерде (ұйымдарда), арнаулы әлеуметтік қызметтер көрсету орталықтарында, әлеуметтік қызмет көрсету орталықтарында қарттар мен мүгедектерге арнаулы әлеуметтік қызметтер көрсету 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240 114,0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Мүгедектерге әлеуметтік қолдау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690 264,0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Психоневрологиялық медициналық-әлеуметтік мекемелерде (ұйымдарда), арнаулы әлеуметтік қызметтер көрсету орталықтарында, әлеуметтік қызмет көрсету орталықтарында психоневрологиялық аурулармен ауыратын мүгедектер үшін арнаулы әлеуметтік қызметтер көрсету 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395 727,0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 орталықтарында қарттарға, мүгедектерге, оның ішінде мүгедек балаларға арнаулы әлеуметтік қызметтер көрсету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80 897,0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 психоневрологиялық медициналық-әлеуметтік мекемелерінде (ұйымдарда), арнаулы әлеуметтік қызметтер көрсету орталықтарында, әлеуметтік қызмет көрсету орталықтарында психоневрологиялық патологиялары бар мүгедек балалар үшін арнаулы әлеуметтік қызметтер көрсету 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371 784,0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48 500,0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Республикасында мүгедектердің құқықтарын қамтамасыз етуге және өмір сүру сапасын жақсарту 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13 628,0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Кохлеарлық импланттарға дәлдеп сөйлеу процессорларын ауыстыру және келтіру бойынша қызмет көрсету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20 664,0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4 500,0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5 394 227,0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Облыстың білім басқармасы 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249 067,0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Жетiм балаларды, ата-анасының қамқорлығынсыз қалған балаларды әлеуметтік қамсыздандыру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183 855,0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сауықтандыру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65 212,0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ішкі саясат басқармасы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29 390,0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Республикасында мүгедектердің құқықтарын қамтамасыз етуге және өмір сүру сапасын жақсарту 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29 390,0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Облыстың мемлекеттік еңбек инспекциясы басқармасы 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92 433,0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еңбек қатынастарын реттеу саласында мемлекеттік саясатты іске асыру бойынша қызметтер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92 433,0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11 862 425,3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жұмыспен қамтуды үйлестіру және әлеуметтік бағдарламалар басқармасы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11 138,0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 – 2021 жылдарға арналған "Еңбек" мемлекеттік бағдарламасы шеңберінде қалалардың және ауылдық елді мекендердің объектілерін жөндеу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11 138,0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энергетика және тұрғын үй-коммуналдық шаруашылық басқармасы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11 824 028,3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энергетика және тұрғын үй-коммуналдық шаруашылық саласындағы мемлекеттік саясатты іске асыру жөніндегі қызметтер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99 908,0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 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1 320 000,0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29 208,0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334 045,0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71 876,3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даму трансферттері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9 968 991,0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құрылыс, сәулет және қала құрылысы басқармасы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27 259,0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шаруашылықты дамыту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27 259,0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6 210 218,9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ішкі саясат басқармасы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894 457,6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ішкі саясатты іске асыру жөніндегі қызметтер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259 328,3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57 430,0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577 699,3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дене шынықтыру және спорт басқармасы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3 190 190,0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51 277,0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деңгейде спорт жарыстарын өткізу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45 143,0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 түрлі спорт түрлері бойынша облыстың құрама командаларының мүшелерін дайындау және республикалық және халықаралық спорт жарыстарына қатысуы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3 073 682,0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1 800,0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18 288,0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құрылыс, сәулет және қала құрылысы басқармасы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152 642,0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152 642,0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мәдениет, тілдерді дамыту және архив ісі басқармасы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1 919 649,3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деңгейде мәдениет, тілдерді дамыту және архив ісі саласындағы мемлекеттік саясатты іске асыру жөніндегі қызметтер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106 226,0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1 186,0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128 805,0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Тарихи-мәдени мұраны сақтауды және оған қолжетімділікті қамтамасыз ету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522 453,3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 және музыка өнерін қолдау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632 240,0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кiтапханалардың жұмыс iстеуiн қамтамасыз ету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100 177,0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 қорының сақталуын қамтамасыз ету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174 862,0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253 700,0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инвестициялар және туризмді дамыту басқармасы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53 280,0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Туристік қызметті реттеу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53 280,0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1 505 171,0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энергетика және тұрғын үй-коммуналдық шаруашылық басқармасы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1 505 171,0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74 445,0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 тасымалдау жүйесін дамыту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1 430 726,0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3 263 854,0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жер қатынастары басқармасы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108 217,0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 аумағында жер қатынастарын реттеу саласындағы мемлекеттік саясатты іске асыру жөніндегі қызметтер 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53 552,0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қатынастарын реттеу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54 665,0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табиғи ресурстар және табиғат пайдалануды реттеу басқармасы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773 035,0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қоршаған ортаны қорғау саласындағы мемлекеттік саясатты іске асыру жөніндегі қызметтер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64 828,0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Ормандарды сақтау, қорғау, молайту және орман өсiру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112 695,0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Жануарлар дүниесiн қорғау 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176 355,0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Қоршаған ортаны қорғау бойынша iс-шаралар 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279 551,0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39 606,0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 объектілерін дамыту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100 000,0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ауыл шаруашылығы басқармасы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2 209 395,0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103 779,0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тауарларын өндірушілерге су жеткізу бойынша көрсетілетін қызметтердің құнын субсидиялау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15 000,0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Инновациялық тәжірибені тарату және енгізу жөніндегі қызметтер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Тауарлық балық өсіру өнімділігі мен сапасын арттыруды субсидиялау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 тауарларының өңірлік тұрақтандыру қорларын қалыптастыру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435 600,0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Тракторларды, олардың тіркемелерін, өздігінен жүретін ауыл шаруашылығы, мелиоративтік және жол-құрылыс машиналары мен тетіктерін мемлекеттік есепке алуға және тіркеу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3 500,0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Тыңайтқыштар (органикалықтарды қоспағанда) құнын субсидиялау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17 830,0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Инвестициялар салынған жағдайда агроөнеркәсіптік кешен субъектісі көтерген шығыстардың бөліктерін өтеу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1 127 273,0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шаруашылығы өнімдерінің өнімділігін және сапасын арттыруды, асыл тұқымды мал шаруашылығын дамытуды субсидиялау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35 920,0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Агроөнеркәсіптік кешен саласындағы дайындаушы ұйымдарға есептелген қосылған құн салығы шегінде бюджетке төленген қосылған құн салығының сомасын субсидиялау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Агроөнеркәсіптік кешен субъектілерін қаржылық сауықтыру жөніндегі бағыт шеңберінде кредиттік және лизингтік міндеттемелер бойынша пайыздық мөлшерлемені субсидиялау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127 850,0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малын, техниканы және технологиялық жабдықты сатып алуға кредит беру, сондай-ақ лизинг кезінде сыйақы мөлшерлемесін субсидиялау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202 643,0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 – 2021 жылдарға арналған "Еңбек" мемлекеттік бағдарламасы шеңберінде микрокредиттерді ішінара кепілдендіру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 – 2021 жылдарға арналған "Еңбек" мемлекеттік бағдарламасы шеңберінде микроқаржы ұйымдарының операциялық шығындарын субсидиялау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30 000,0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 – 2021 жылдарға арналған "Еңбек" мемлекеттік бағдарламасы шеңберінде кәсіпкерлікке оқыту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60 000,0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құрылыс, сәулет және қала құрылысы басқармасы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21 464,0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 объектілерін дамыту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21 464,0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ветеринария басқармасы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46 632,0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ветеринария саласындағы мемлекеттік саясатты іске асыру жөніндегі қызметтер 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43 823,0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саулығы мен адамның денсаулығына қауіп төндіретін, алып қоймай залалсыздандырылған (зарарсыздандырылған) және қайта өңделген жануарлардың, жануарлардан алынатын өнім мен шикізаттың құнын иелеріне өтеу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Уақытша сақтау пунктына ветеринариялық препараттарды тасымалдау бойынша қызметтер 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2 037,0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қала құрылысын және жерді бақылау басқармасы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105 111,0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сәулет-құрылыс бақылау және жердiң пайдаланылуы мен қорғалуын бақылау саласындағы мемлекеттік саясатты іске асыру жөніндегі қызметтер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99 640,0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5 471,0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6 407 428,0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құрылыс, сәулет және қала құрылысы басқармасы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6 407 428,0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97 315,0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556 800,0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даму трансферттері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5 753 313,0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15 643 983,0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жолаушылар көлігі және автомобиль жолдары басқармасы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15 643 983,0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көлік және коммуникация саласындағы мемлекеттік саясатты іске асыру жөніндегі қызметтер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59 365,0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9 085 311,0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312 105,0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маңызы бар ауданаралық (қалааралық) қатынастар бойынша жолаушылар тасымалын субсидиялау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397 453,0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инфрақұрылымының басым жобаларын іске асыру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865 153,0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2 163 198,0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даму трансферттері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2 761 398,0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11 297 212,7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қаржыландырылатын атқарушы ішкі істер органы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368 107,0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368 107,0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11 000,0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11 000,0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 басқармасы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3 180 682,1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жергілікті атқарушы органының резервi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3 180 682,1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экономика және бюджеттік жоспарлау басқармасы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35 517,0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бюджеттік инвестициялық жобалардың техникалық-экономикалық негіздемелерін және мемлекеттік-жекешелік әріптестік жобалардың, оның ішінде концессиялық жобалардың конкурстық құжаттамаларын әзірлеу немесе түзету, сондай-ақ қажетті сараптамаларын жүргізу, мемлекеттік-жекешелік әріптестік жобаларды, оның ішінде концессиялық жобаларды консультациялық сүйемелдеу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35 517,0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494 724,0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494 724,0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кәсіпкерлік және сауда басқармасы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5 445 864,6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кәсіпкерлікті және сауданы дамыту саласындағы мемлекеттік саясатты іске асыру жөніндегі қызметтер 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67 544,0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картасы-2025" бизнесті қолдау мен дамытудың мемлекеттік бағдарламасы шеңберінде кредиттер бойынша пайыздық мөлшерлемені субсидиялау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4 480 029,0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картасы-2025" бизнесті қолдау мен дамытудың мемлекеттік бағдарламасы шеңберінде шағын және орта бизнеске кредиттерді ішінара кепілдендіру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687 291,6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140 000,0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 – 2021 жылдарға арналған "Еңбек" мемлекеттік бағдарламасы шеңберінде микрокредиттерді ішінара кепілдендіру"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50 000,0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картасы-2025" бизнесті қолдау мен дамытудың мемлекеттік бағдарламасы шеңберінде жаңа бизнес-идеяларды іске асыру үшін жас кәсіпкерлерге мемлекеттік гранттар беру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21 000,0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құрылыс, сәулет және қала құрылысы басқармасы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1 300 826,0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экономикалық аймақтардың, индустриялық аймақтардың, индустриялық парктердің инфрақұрылымын дамыту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15 396,0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картасы-2025" бизнесті қолдау мен дамытудың мемлекеттік бағдарламасы шеңберінде индустриялық инфрақұрылымды дамыту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910 156,0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093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375 274,0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инвестициялар және туризмды дамыту басқармасы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460 492,0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инвестицияларды және туризмді дамыту саласындағы мемлекеттік саясатты іске асыру жөніндегі қызметтер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190 492,0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Индустриялық-инновациялық қызметті мемлекеттік қолдау шеңберінде іс-шараларды іске асыру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270 000,0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13 568,2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 басқармасы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13 568,2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борышына қызмет көрсету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11 857,3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республикалық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1 710,9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26 013 518,4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 басқармасы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26 013 518,4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8 213 586,0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12 338 936,0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66 118,0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3 446 204,0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Заңнаманың өзгеруіне байланысты жоғары тұрған бюджеттен төмен тұрған бюджеттерге өтемақыға берілетін ағымдағы нысаналы трансферттер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1 543 853,3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404 821,1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27 712 518,5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28 726 430,0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көмек және әлеуметтік қамсыздандыру 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18 071 401,0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1 392 253,0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жол картасы шеңберінде шараларды қаржыландыру үшін аудандық (облыстық маңызы бар қалалар) бюджеттерге кредит беру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1 392 253,0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жолаушылар көлігі және автомобиль жолдары басқармасы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2 095 318,0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жол картасы шеңберінде шараларды қаржыландыру үшін аудандық (облыстық маңызы бар қалалар) бюджеттерге кредит беру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2 095 318,0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энергетика және тұрғын үй-коммуналдық шаруашылық басқармасы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13 041 750,0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жол картасы шеңберінде шараларды қаржыландыру үшін аудандық (облыстық маңызы бар қалалар) бюджеттерге кредит беру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13 041 750,0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құрылыс, сәулет және қала құрылысы басқармасы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1 542 080,0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жол картасы шеңберінде шараларды қаржыландыру үшін аудандық (облыстық маңызы бар қалалар) бюджеттерге кредит беру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1 542 080,0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7 838 037,0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энергетика және тұрғын үй-коммуналдық шаруашылық басқармасы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1 000 000,0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Жылу, сумен жабдықтау және су бұру жүйелерін реконструкция және құрылыс үшін кредит беру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1 000 000,0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құрылыс, сәулет және қала құрылысы басқармасы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6 838 037,0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қалалардың) бюджеттеріне тұрғын үй жобалауға және салуға кредит беру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6 838 037,0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2 116 992,0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ауыл шаруашылығы басқармасы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1 202 396,0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 – 2021 жылдарға арналған "Еңбек" мемлекеттік бағдарламасы шеңберінде кәсіпкерлікті дамытуға жәрдемдесу үшін бюджеттік кредиттер беру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1 202 396,0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экономика және бюджеттік жоспарлау басқармасы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914 596,0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жергілікті атқарушы органдарға берілетін бюджеттік кредиттер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914 596,0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700 000,0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кәсіпкерлік және сауда басқармасы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700 000,0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орталықтарда, моноқалаларда кәсіпкерлікті дамытуға жәрдемдесуге кредит беру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700 000,0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1 013 911,5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1 013 911,5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1 013 911,5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841 440,0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841 440,0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841 440,0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ауыл шаруашылығы басқармасы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105 000,0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105 000,0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 басқармасы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4 900,0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4 900,0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жолаушылар көлігі және автомобиль жолдары басқармасы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666 540,0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666 540,0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энергетика және тұрғын үй-коммуналдық шаруашылық басқармасы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65 000,0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65 000,0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-27 164 441,3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Бюджет тапшылығын қаржыландыру (профицитін пайдалану) 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27 164 441,3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31 355 029,0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31 355 029,0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эмиссиялық бағалы қағаздар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28 538 037,0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2 816 992,0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4 254 642,0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 басқармасы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4 254 642,0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борышын өтеу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3 175 608,0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1 079 034,0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64 054,3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64 054,3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64 054,3</w:t>
            </w:r>
          </w:p>
        </w:tc>
      </w:tr>
    </w:tbl>
    <w:bookmarkStart w:name="z94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Ескерту: </w:t>
      </w:r>
    </w:p>
    <w:bookmarkEnd w:id="84"/>
    <w:bookmarkStart w:name="z95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аббревиатураның ажыратылып жазылуы:</w:t>
      </w:r>
    </w:p>
    <w:bookmarkEnd w:id="85"/>
    <w:bookmarkStart w:name="z96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ЖИТС- жұқтырылған иммун тапшылығы синдромы.</w:t>
      </w:r>
    </w:p>
    <w:bookmarkEnd w:id="8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