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e080" w14:textId="5dee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2020 жылға арналған жер үстi көздерiндегі су ресурстарын пайдаланғаны үшін төлемақы ставкалары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2020 жылғы 29 мамырдағы № 36/432 шешімі. Маңғыстау облысы Әділет департаментінде 2020 жылғы 2 маусымда № 4226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шiлдедегi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тармақшасына сәйкес Маңғыстау облыстық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 бойынша 2020 жылға арналған жер үстi көздерiндегі су ресурстарын пайдаланғаны үшін төлемақы ставкалары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"Маңғыстау облыстық мәслихатының аппараты" мемлекеттік мекемесі (аппарат басшысы Ә.Қ. Дауылбаев) осы шешімнің әділет органдарында мемлекеттік тіркелуін, Маңғыстау облыстық мәслихатының интернет-ресурсында орналастырылуын қамтамасыз етсін.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Маңғыстау облысы әкімінің орынбасары Б.А. Қашақовқа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Дүйсенбаев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36/432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 2020 жылға арналған жер үстi көздерiндегі су ресурстарын пайдаланғаны үшін төлемақы ставкалары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2910"/>
        <w:gridCol w:w="3917"/>
        <w:gridCol w:w="4256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 түрлері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 (теңге)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58,65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54,16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