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e504" w14:textId="f4ee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2016 жылғы 4 мамырдағы № 118 "Агроөнеркәсіптік кешен саласындағы мемлекеттік көрсетілетін қызметтер регламенттерін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24 тамыздағы № 134 қаулысы. Маңғыстау облысы Әділет департаментінде 2020 жылғы 1 қыркүйекте № 4269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2016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"Агроөнеркәсіптік кешен саласындағы мемлекеттік көрсетілетін қызметтер регламенттерін бекіту туралы" қаулысының (нормативтік құқықтық актілерді мемлекеттік тіркеу Тізілімінде № 3061 болып тіркелген, 2015 жылғы 15 маусымда "Әділет" ақпараттық–құқықтық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ауыл шаруашылығы басқармасы" мемлекеттік мекемесі (С.С. Қалдығұл)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Б.М. Қашақовқа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