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0ef3" w14:textId="ed60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даярлауға 2020 - 2021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19 қазандағы № 183 қаулысы. Маңғыстау облысы Әділет департаментінде 2020 жылғы 22 қазанда № 4323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білімі бар кадрларды даярлауға 2020 - 2021 оқу жылына арналған мемлекеттік білім беру тапсырысы;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 оқу орнынан кейінгі білімі бар кадрларды даярлауға 2020 - 2021 оқу жылына арналған мемлекеттік білім беру тапсырысы.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(А.Ә. Сейдалиев) осы қаулының әділет органдарында мемлекеттік тіркелуін, Маңғыстау облысы әкімдігінің интернет-ресурсында орналастыруды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Н.Қ. Аққұловқа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қазаны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білімі бар кадрларды даярлауға 2020 - 2021 оқу жылына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2356"/>
        <w:gridCol w:w="2115"/>
        <w:gridCol w:w="4043"/>
        <w:gridCol w:w="1430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нөмірі және атауы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оқу жылына мемлекеттік білім беру тапсырысының көлемі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мамандандырылмағанмұғалімдердідаярлау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 Музыка мұғалімдерін даярлау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Орыстілі мен әдебиетімұғалімдеріндаярлау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Орыстілі мен әдебиеті мұғалімдерін даярлау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Өнер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 Орындаушылықөнер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 Режиссура, арт-менеджмент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 Хореография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Гуманитарлық ғылымдар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B033 Дінтану және теология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және ақпарат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 Журналистика және репортер ісі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 Кітапханаісі, ақпараттардыөңдеужәнемұрағатісі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 іс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Электротехникасы және энергетика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Азық-түлік өнімдерінің  өндірісі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Қалақұрылысы, құрылыс жұмыстары және азаматтық құрылыс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Ауылшаруашылығы және биоресурстар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Мал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Мал шаруашылығы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Денсаулық сақтау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 Педиатрия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 Қоғамдық денсаулық  сақтау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көрсетусаласы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 Мейрамхана ісі және  мейманхана бизнесі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ЖОО - жоғары оқу орны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қазаны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білімі бар кадрларды даярлауға 2020 - 2021 оқу жылына арналған мемлекеттік білім беру тапсырысы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2266"/>
        <w:gridCol w:w="2116"/>
        <w:gridCol w:w="4176"/>
        <w:gridCol w:w="1477"/>
      </w:tblGrid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нөмірі және атауы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2020 - 2021 оқу жылына мемлекеттік білім беру тапсырысының көлемі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 Өнер және гуманитарлық ғылымдар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Гуманитарлықғылымдар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 Дінтану және теология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 Ислам тану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облысының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Қызмет көрсету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7M114 Әлеуметтік жұмыс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 Туризм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ЖОО - жоғары оқу орны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