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a207" w14:textId="3efa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2016 жылғы 24 наурыздағы № 77 "Маңғыстау облысының табиғи ресурстар және табиғат пайдалануды реттеу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27 қазандағы № 191 қаулысы. Маңғыстау облысы Әділет департаментінде 2020 жылғы 29 қазанда № 4337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2016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табиғи ресурстар және табиғат пайдалануды реттеу басқармасы" мемлекеттік мекемесі туралы Ережені бекіту туралы" қаулысының (нормативтік құқықтық актілерді мемлекеттік тіркеу Тізілімінде № 3014 болып тіркелген, 2016 жылғы 22 сәуірде "Әділет" ақпараттық-құқықтық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табиғи ресурстар және табиғат пайдалануды реттеу басқармасы" мемлекеттік мекемесі (Д.Т. Құсбеков)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әкiмiнiң орынбасары Б.А. Қашақовқа жүктелсiн.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