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b8c7" w14:textId="a48b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жергiлiктi маңызы бар ерекше қорғалатын табиғи аумақтарды пайдаланғаны үшін төлемақы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2020 жылғы 11 желтоқсандағы № 39/465 шешімі. Маңғыстау облысы Әділет департаментінде 2020 жылғы 20 желтоқсанда № 4381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591-бабының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2006 жылғы 7 шілдедегі "Ерекше қорғалатын табиғи аумақтар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жергiлiктi маңызы бар ерекше қорғалатын табиғи аумақтарды пайдаланғаны үшін төлемақы мөлшерлемелері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Маңғыстау облысы әкімінің орынбасары Б.А. Қашақовқа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Ғұбашов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39/465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жергiлiктi маңызы бар ерекше қорғалатын табиғи аумақтарды пайдаланғаны үшін төлемақы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4652"/>
        <w:gridCol w:w="1744"/>
        <w:gridCol w:w="4161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пайдалану түрлері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көрсеткішіндегі төлем мөлшерлемелері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ағарту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ағарту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шаруашылық мақсаттарда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