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af5a" w14:textId="4a6a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жоғары білімі бар кадрларды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23 желтоқсандағы № 250 қаулысы. Маңғыстау облысы Әділет департаментінде 2020 жылғы 23 желтоқсанда № 4398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және 2020 жылғы 20 тамыздағы № 01-06/251 "Бакалавр" немесе "магистр" дәрежелері берілетін жергілікті бюджет есебінен жоғары немесе жоғары оқу орнынан білім беру грантын беру жөніндегі конкурстық комиссия отырысының хаттамасы негізінде,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2020-2021 оқу жылына жоғары білімі бар кадрларды даярлауға арналған мемлекеттік білім беру тапсырысы орналастырылсын.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білім басқармасы" мемлекеттік мекемесі (А.Ә. Сейдалиев) осы қаулының әділет органдарында мемлекеттік тіркелуін, Маңғыстау облысы әкімдігінің интернет-ресурсында орналастыруды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Г.М. Қалмұратоваға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жоғары білімі бар кадрларды даярлауға арналған мемлекеттік білім беру тапсырысы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"Маңғыстау облысының білім басқармасы" мемлекеттік мекемесі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600"/>
        <w:gridCol w:w="1932"/>
        <w:gridCol w:w="2170"/>
        <w:gridCol w:w="1854"/>
        <w:gridCol w:w="3080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орнының атауы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нөмірі және атауы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тапсырысының көлемі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Білім беру мекемесі "Алматы Менеджмент Университеті"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Әлеуметтік ғылымдар, журналистика және ақпарат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және ақпарат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 Журналистика және репортер ісі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Қызмет көрсету саласы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  Мейрамхана ісі және мейманхана бизнесі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өңдеу және құрылыс салалары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Өндірістік және өңдеу салалары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В068 Азық-түлік өнімдерінің өндірісі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6В082 Мал шаруашылығы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Мал шаруашылығы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 Қызмет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6В111 Қызмет көрсету саласы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 Мейрамхана ісі және мейманхана бизнесі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6В082 Мал шаруашылығы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 Мал шаруашылығы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"Абай атындағы Қазақ ұлттық педагогикалық университеті" коммерциялық емес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Денсаулық сақтау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"Қ.Жұбанов  атындағы Ақтөбе мемлекеттік университеті" шаруашылық жүргізу құқығындағы республикалық мемлекеттік кәсіпорны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Арнайы педагогика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6B014 Жалпы дамудың пәндік мамандандырылған мұғалімдерін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Музыка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 Орындаушылық өнер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 Хореография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Әлеуметтік ғылымдар, журналистика және ақпарат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және ақпарат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 Кітапхана ісі, ақпараттарды өңдеу және мұрағат ісі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"Құрманғазы атындағы қазақ ұлттық консерваториясы" республикалық мемлекеттік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Өнер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 Орындаушылық өнер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 Мәдениет және спорт министрлігінің "Т.Қ.Жүргенов атындағы Қазақ ұлттық өнер академиясы" республикалық мемлекеттік мекемесі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Өнер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 Режиссура, арт-менеджмент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6B014 Жалпы дамудың пәндік мамандандырылған мұғалімдерін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 Музыка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Әлеуметтік ғылымдар, журналистика және ақпарат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және ақпарат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 Кітапхана ісі, ақпараттарды өңдеу және мұрағат ісі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"НҰР-МҮБАРАК" Египет Ислам мәдениеті университеті" жеке мекемесі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Гуманитарлық ғылымдар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Дінтану және теология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Тынышбаев атындағы Қазақ көлік және коммуникациялар академиясы"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өңдеу және құрылыс салалары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Сәулет және құрылыс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В074 Қала құрылысы, құрылыс жұмыстары және азаматтық құрылыс 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"Марат Оспанов атындағы Батыс Қазақстан медицина университеті" коммерциялық емес акционерлік қоғамы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Денсаулық сақтау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 Қоғамдық денсаулық сақтау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"Қазақстан-Ресей медициналық университеті" мемлекеттік емес білім беру мекемесі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Денсаулық сақтау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"С.Ж. Асфендияров атындағы Қазақ ұлттық медицина университеті" коммерциялық емес акционерлік қоғамы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 Денсаулық сақтау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Денсаулық сақтау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 Педиатрия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 Қоғамдық денсаулық сақтау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"Ш.Есенов атындағы Каспий технологиялар және инжиниринг университеті" коммерциялық емес акционерлік қоғамы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6B013 Пәндік мамандандырылмаған мұғалімдерді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Инженерлік, өңдеу және құрылыс салалары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және инженерлік іс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 Электр техникасы және энергетика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Қала құрылысы, құрылыс жұмыстары және азаматтық құрылыс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