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1fb0" w14:textId="0041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қаласында барлық маршруттар үшін жолаушыларды автомобильмен тұрақты тасымалдауға бірыңғай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2020 жылғы 17 ақпандағы № 328 қаулысы. Маңғыстау облысы Әділет департаментінде 2020 жылғы 20 ақпанда № 4134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Ақтау қалалық мәслихатының 2019 жылғы 12 желтоқсандағы №29/315 "Жолаушыларды қалалық қатынаста автомобильмен тұрақты тасымалдау тарифіне келісу туралы" шешімінің негізінде, Ақтау қаласының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Ақтау қаласында барлық маршруттар үшін жолаушыларды автомобильмен тұрақты тасымалдауға бірыңғай тарифі 70 (жетпіс) теңге мөлшерінде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Ақтау қаласы әкімдігінің 2015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№841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 бойынша қалаішілік қоғамдық жолаушылар көлік бағыттарындағы жолақы тарифін белгілеу туралы" (нормативтік құқықтық актілерді мемлекеттік тіркеу Тізілімінде №2782 болып тіркелген, 2015 жылғы 1 тамызда "Маңғыстау" газетінде жарияланған), 2016 жылғы 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№2203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 әкімдігінің 2015 жылғы 2 шілдедегі №841 "Ақтау қаласы бойынша қалаішілік қоғамдық жолаушылар көлік бағыттарындағы жолақы тарифін белгілеу туралы" қаулысына өзгеріс енгізу туралы" (нормативтік құқықтық актілерді мемлекеттік тіркеу Тізілімінде №3253 болып тіркелген, 2017 жылғы 24 қаңтарда "Маңғыстау" газетінде жарияланған) қаулыларының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"Ақтау қалалық жолаушылар көлігі және автомобиль жолдары бөлімі" мемлекеттік мекемесі (басшы Ж. Құбашев) осы қаулының әділет органдарында мемлекеттік тіркелуін, оның бұқаралық ақпарат құралдарында ресми жариялануын және интернет-ресурста орналастырылуын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Ақтау қаласы әкімінің орынбасары Д. Бегендіковке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