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61aa" w14:textId="ccc6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2020 жылғы 28 ақпандағы № 465 қаулысы. Маңғыстау облысы Әділет департаментінде 2020 жылғы 5 наурызда № 4140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Ақтау қаласының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Ақтау қаласы бойынша 2020 жылға арналған мектепке дейінгі тәрбие мен оқыту ұйымдарында мемлекеттік білім беру тапсырысы, ата-ана төлемақысының мөлшері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Өмірзақ ауылы бойынша 2020 жылға арналған мектепке дейінгі тәрбие мен оқыту ұйымдарында мемлекеттік білім беру тапсырысы, ата-ана төлемақысының мөлшері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"Ақтау қалалық білім бөлімі" мемлекеттік мекемесі (С.Тулебаева) осы қаулының әділет органдарында мемлекеттік тіркелуін, оның бұқаралық ақпарат құралдарында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Г. Алдашеваға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Ғ.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ақпаны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465 қаулысына 1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 бойынша 2020 жылға арналған мектепке дейінгі тәрбие мен оқытуға мемлекеттік білім беру тапсырысы, ата-ана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352"/>
        <w:gridCol w:w="1277"/>
        <w:gridCol w:w="1161"/>
        <w:gridCol w:w="1353"/>
        <w:gridCol w:w="1044"/>
        <w:gridCol w:w="1161"/>
        <w:gridCol w:w="1470"/>
        <w:gridCol w:w="1044"/>
        <w:gridCol w:w="1045"/>
      </w:tblGrid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топтар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 (жеке меншік, мемлекеттік мектепке дейінгі ұйымдар)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бір тәрбиеленушіге бір айда жұмсалатын шығындардың орташа құны (жеке меншік, мемлекеттік мектепке дейінгі ұйымдар),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бір айдағы төлемақы мөлшері (жеке меншік, мемлекеттік мектепке дейінгі ұйымдар),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 дағы толық күн болатын шағын- орталық тар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мектепке дейінгі шағын- орталық тар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болатын шағын- орталықтар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мектепке дейінгі шағын- орталық тар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болатын шағын- орталықтар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мектепке дейінгі шағын- орталықтар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3-ке  дейінгі топтар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 5-ке  дейінгі топтар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7-ге  дейінгі топтар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8-ден 9-ға  дейінгі топтар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және  одан да артық топтар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ақпаны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465 қаулысына 2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Өмірзақ ауылы бойынша 2020 жылға арналған мектепке дейінгі тәрбие мен оқытуға мемлекеттік білім беру тапсырысы,  ата-ана төлемақысының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5"/>
        <w:gridCol w:w="1373"/>
        <w:gridCol w:w="1440"/>
        <w:gridCol w:w="1938"/>
        <w:gridCol w:w="1938"/>
        <w:gridCol w:w="1938"/>
        <w:gridCol w:w="1938"/>
      </w:tblGrid>
      <w:tr>
        <w:trPr>
          <w:trHeight w:val="30" w:hRule="atLeast"/>
        </w:trPr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топтар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 (жеке меншік, мемлекеттік мектепке дейінгі ұйымдар)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бір тәрбиеленушіге бір айда жұмсалатын шығындардың орташа құны (жеке меншік, мемлекеттік мектепке дейінгі ұйымдар),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бір айдағы төлемақы мөлшері (жеке меншік, мемлекеттік мектепке дейінгі ұйымдар),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мектепке дейінгі шағын-орталықтар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мектепке дейінгі шағын-орталықтар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мектепке дейінгі шағын-орталықтар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1-ден 3-ке дейінгі топтар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13 981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 5-ке дейінгі топтар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