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7bea" w14:textId="2ed7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2019 жылғы 24 желтоқсандағы № 29/321 "2020-2022 жылдарға арналған Ақтау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2020 жылғы 11 наурыздағы № 30/329 шешімі. Маңғыстау облысы Әділет департаментінде 2020 жылғы 20 наурызда № 4154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2020 жылғы 28 ақпандағы </w:t>
      </w:r>
      <w:r>
        <w:rPr>
          <w:rFonts w:ascii="Times New Roman"/>
          <w:b w:val="false"/>
          <w:i w:val="false"/>
          <w:color w:val="000000"/>
          <w:sz w:val="28"/>
        </w:rPr>
        <w:t>№33/403</w:t>
      </w:r>
      <w:r>
        <w:rPr>
          <w:rFonts w:ascii="Times New Roman"/>
          <w:b w:val="false"/>
          <w:i w:val="false"/>
          <w:color w:val="000000"/>
          <w:sz w:val="28"/>
        </w:rPr>
        <w:t xml:space="preserve"> "Маңғыстау облыстық мәслихатының 2019 жылғы 12 желтоқсандағы №32/395 "2020-2022 жылдарға арналған облыстық бюджет туралы" шешіміне өзгерістер енгізу туралы" шешіміне (нормативтік құқықтық актілерді мемлекеттік тіркеу Тізілімінде №4142 болып тіркелген) сәйкес Ақтау қалалық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Ақтау қаласының бюджеті туралы" Ақтау қалалық мәслихатының 2019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№29/321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№4093 болып тіркелген, 2020 жылғы 8 қаңтарда Қазақстан Республикасы нормативтік құқықтық актілерінің эталондық бақылау банкінде жарияланған) келесідей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мазмұнда жаңа редакцияда жазылсын: 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қалалық бюджет тиісінше 1, 2 және 3 қосымшаларға сәйкес, оның ішінде 2020 жылға мынадай көлемдерде бекітілсін: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42 258 626,0 мың теңге, оның ішінде: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26 429 162,8 мың теңге;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103 548,3 мың теңге;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675 483,9 мың теңге;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15 050 431,0 мың теңге;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42 881 055,1 мың теңге;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3 303 058,7 мың теңге, оның ішінде: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3 303 977,0 мың теңге;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918,3 мың теңге;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теңге, оның ішінде: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3 925 487,8 мың теңге;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3 925 487,8 мың теңге, оның ішінде: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3 303 977,0 мың теңге;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926,0 мың теңге;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622 436,8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келесі мазмұндағы жаңа редакцияда жазылсын: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"төлем көзінен салық салынатын табыстардан ұсталатын жеке табыс салығы – 17,6 пайыз;";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 келесі мазмұндағы жаңа редакцияда жазылсын: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салық – 17,5 пайыз.";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жетінші абзацпен толықтырылсын: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"7 701 мың теңге – Ұлы Отан соғысындағы Жеңістің 75-жылдығына арналған мерекелік іс-шараларды өткізуге;";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1 қосымшасына сәйкес жаңа редакцияда жазылсын;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2 қосымшасына сәйкес жаңа редакцияда жазылсын.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қалалық мәслихатының аппараты" мемлекеттік мекемесі (аппарат басшысы − Д. Телегенова) осы шешімнің әділет органдарында мемлекеттік тіркелуін қамтамасыз етсін.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Ақтау қалалық мәслихатының экономика және бюджет мәселелері жөніндегі тұрақты комиссиясына жүктелсін (Б. Шапқан).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күннен бастап күшіне енеді және 2020 жылдың 1 қаңтарынан бастап қолданысқа енгізіледі. 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М.Сауғабаев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Ақтау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№30/329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№29/321 шешіміне 1 қосымша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Ақтау қаласының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441"/>
        <w:gridCol w:w="314"/>
        <w:gridCol w:w="594"/>
        <w:gridCol w:w="3"/>
        <w:gridCol w:w="1346"/>
        <w:gridCol w:w="3651"/>
        <w:gridCol w:w="2572"/>
        <w:gridCol w:w="271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 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42 258 626,0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26 429 162,8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13 849 778,8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5 420 337,0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8 429 441,8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4 636 247,0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4 636 247,0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5 904 304,0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3 298 747,0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357 326,0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2 248 231,0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939 281,5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144 125,0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349 051,0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435 539,0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1 099 074,9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1 099 074,9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103 548,3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46 282,0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46 282,0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2 733,2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54 222,8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54 222,8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675 483,9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219 937,9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219 937,9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455 546,0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386 538,7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69 007,3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15 050 431,0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15 050 430,0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42 881 055,1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21 047 746,0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19 165 983,0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12 372 616,0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534 984,0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2 913 047,0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75-жылдығына арналған мерекелік іс-шараларды өткізу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11 382 292,2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5 859 822,8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2 578 040,8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5 498 727,4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65 014,4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1 769 353,0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722 845,2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917 291,0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1 254 046,0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753 414,0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3 303 058,7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АҚ-ны кредиттеу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-3 925 487,8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3 925 487,8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622 436,8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№30/329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№29/321 шешіміне 4 қосымша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2020-2022 жылдардың үш жылдық кезеңге қалалық бюджет пен Өмірзақ ауылы бюджеттері арасындағы жалпы сипаттағы трансферттер көлемі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"/>
        <w:gridCol w:w="1438"/>
        <w:gridCol w:w="1438"/>
        <w:gridCol w:w="1439"/>
        <w:gridCol w:w="1293"/>
        <w:gridCol w:w="2191"/>
        <w:gridCol w:w="2191"/>
        <w:gridCol w:w="2192"/>
      </w:tblGrid>
      <w:tr>
        <w:trPr/>
        <w:tc>
          <w:tcPr>
            <w:tcW w:w="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Атауы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2020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2021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бюджеттен ауыл бюджетіне берілетін бюджеттік субвенциялар көлемі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291 213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Өмірзақ ауылы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291 213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126 866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