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2f83" w14:textId="fed2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қалалық мәслихатының 2016 жылғы 21 қазандағы № 5/58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2020 жылғы 26 наурыздағы № 30/347 шешімі. Маңғыстау облысы Әділет департаментінде 2020 жылғы 10 сәуірде № 4190 болып тіркелді. Күші жойылды-Маңғыстау облысы Ақтау қалалық мәслихатының 2021 жылғы 16 сәуірдегі № 2/18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Ақтау қалалық мәслихатының 16.04.2021 </w:t>
      </w:r>
      <w:r>
        <w:rPr>
          <w:rFonts w:ascii="Times New Roman"/>
          <w:b w:val="false"/>
          <w:i w:val="false"/>
          <w:color w:val="ff0000"/>
          <w:sz w:val="28"/>
        </w:rPr>
        <w:t>№2/18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сонымен қатар "Қазақстан Республикасы Әділет министрлігінің Маңғыстау облысы әділет департаменті" республикалық мемлекеттік мекемесінің 2020 жылғы 20 қаңтардағы № 10-15-117 ұсынысының негізінде Ақтау қалалық мәслихаты ШЕШІМ ҚАБЫЛДАДЫҚ: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Маңғыстау облысы Ақтау қалалық мәслихатының 19.06.2020 </w:t>
      </w:r>
      <w:r>
        <w:rPr>
          <w:rFonts w:ascii="Times New Roman"/>
          <w:b w:val="false"/>
          <w:i w:val="false"/>
          <w:color w:val="000000"/>
          <w:sz w:val="28"/>
        </w:rPr>
        <w:t>№ 32/374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Ақтау қалалық мәслихатының 2016 жылғы 21 қазандағы </w:t>
      </w:r>
      <w:r>
        <w:rPr>
          <w:rFonts w:ascii="Times New Roman"/>
          <w:b w:val="false"/>
          <w:i w:val="false"/>
          <w:color w:val="000000"/>
          <w:sz w:val="28"/>
        </w:rPr>
        <w:t>№5/58</w:t>
      </w:r>
      <w:r>
        <w:rPr>
          <w:rFonts w:ascii="Times New Roman"/>
          <w:b w:val="false"/>
          <w:i w:val="false"/>
          <w:color w:val="000000"/>
          <w:sz w:val="28"/>
        </w:rPr>
        <w:t xml:space="preserve"> шешіміне (нормативтік құқықтық актілерді мемлекеттік тіркеу Тізілімінде №3190 болып тіркелген, 2016 жылғы 6 желтоқсанда "Әділет" ақпараттық-құқықтық жүйесінде жарияланған) келесідей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Әлеуметтік көмек көрсету, оның мөлшерлерін белгілеу және Ақтау қаласының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20 тармақтың </w:t>
      </w:r>
      <w:r>
        <w:rPr>
          <w:rFonts w:ascii="Times New Roman"/>
          <w:b w:val="false"/>
          <w:i w:val="false"/>
          <w:color w:val="000000"/>
          <w:sz w:val="28"/>
        </w:rPr>
        <w:t>2) тармақшасы</w:t>
      </w:r>
      <w:r>
        <w:rPr>
          <w:rFonts w:ascii="Times New Roman"/>
          <w:b w:val="false"/>
          <w:i w:val="false"/>
          <w:color w:val="000000"/>
          <w:sz w:val="28"/>
        </w:rPr>
        <w:t xml:space="preserve">, 21 тармақтың </w:t>
      </w:r>
      <w:r>
        <w:rPr>
          <w:rFonts w:ascii="Times New Roman"/>
          <w:b w:val="false"/>
          <w:i w:val="false"/>
          <w:color w:val="000000"/>
          <w:sz w:val="28"/>
        </w:rPr>
        <w:t>2) тармақшасы</w:t>
      </w:r>
      <w:r>
        <w:rPr>
          <w:rFonts w:ascii="Times New Roman"/>
          <w:b w:val="false"/>
          <w:i w:val="false"/>
          <w:color w:val="000000"/>
          <w:sz w:val="28"/>
        </w:rPr>
        <w:t xml:space="preserve">, 22 тармақтың </w:t>
      </w:r>
      <w:r>
        <w:rPr>
          <w:rFonts w:ascii="Times New Roman"/>
          <w:b w:val="false"/>
          <w:i w:val="false"/>
          <w:color w:val="000000"/>
          <w:sz w:val="28"/>
        </w:rPr>
        <w:t>2) тармақшасы</w:t>
      </w:r>
      <w:r>
        <w:rPr>
          <w:rFonts w:ascii="Times New Roman"/>
          <w:b w:val="false"/>
          <w:i w:val="false"/>
          <w:color w:val="000000"/>
          <w:sz w:val="28"/>
        </w:rPr>
        <w:t xml:space="preserve">, 23 тармақтың </w:t>
      </w:r>
      <w:r>
        <w:rPr>
          <w:rFonts w:ascii="Times New Roman"/>
          <w:b w:val="false"/>
          <w:i w:val="false"/>
          <w:color w:val="000000"/>
          <w:sz w:val="28"/>
        </w:rPr>
        <w:t>3) тармақшасы</w:t>
      </w:r>
      <w:r>
        <w:rPr>
          <w:rFonts w:ascii="Times New Roman"/>
          <w:b w:val="false"/>
          <w:i w:val="false"/>
          <w:color w:val="000000"/>
          <w:sz w:val="28"/>
        </w:rPr>
        <w:t>, 23 – 1 тармақтың 2) тармақшасы, 23 – 3 тармақтың 2) тармақшасы алынып тасталсын;</w:t>
      </w:r>
    </w:p>
    <w:bookmarkEnd w:id="3"/>
    <w:bookmarkStart w:name="z4" w:id="4"/>
    <w:p>
      <w:pPr>
        <w:spacing w:after="0"/>
        <w:ind w:left="0"/>
        <w:jc w:val="both"/>
      </w:pPr>
      <w:r>
        <w:rPr>
          <w:rFonts w:ascii="Times New Roman"/>
          <w:b w:val="false"/>
          <w:i w:val="false"/>
          <w:color w:val="000000"/>
          <w:sz w:val="28"/>
        </w:rPr>
        <w:t xml:space="preserve">
      көрсетілген Қағиданың </w:t>
      </w:r>
      <w:r>
        <w:rPr>
          <w:rFonts w:ascii="Times New Roman"/>
          <w:b w:val="false"/>
          <w:i w:val="false"/>
          <w:color w:val="000000"/>
          <w:sz w:val="28"/>
        </w:rPr>
        <w:t>1 қосымшасында</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келесідей мазмұндағы реттік нөмірі 11 жолмен толықтырылсын:</w:t>
      </w:r>
    </w:p>
    <w:bookmarkEnd w:id="5"/>
    <w:bookmarkStart w:name="z6"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3077"/>
        <w:gridCol w:w="1739"/>
        <w:gridCol w:w="3748"/>
      </w:tblGrid>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шілде</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күні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bl>
    <w:bookmarkStart w:name="z7" w:id="7"/>
    <w:p>
      <w:pPr>
        <w:spacing w:after="0"/>
        <w:ind w:left="0"/>
        <w:jc w:val="both"/>
      </w:pPr>
      <w:r>
        <w:rPr>
          <w:rFonts w:ascii="Times New Roman"/>
          <w:b w:val="false"/>
          <w:i w:val="false"/>
          <w:color w:val="000000"/>
          <w:sz w:val="28"/>
        </w:rPr>
        <w:t>
      ";</w:t>
      </w:r>
    </w:p>
    <w:bookmarkEnd w:id="7"/>
    <w:bookmarkStart w:name="z8" w:id="8"/>
    <w:p>
      <w:pPr>
        <w:spacing w:after="0"/>
        <w:ind w:left="0"/>
        <w:jc w:val="both"/>
      </w:pPr>
      <w:r>
        <w:rPr>
          <w:rFonts w:ascii="Times New Roman"/>
          <w:b w:val="false"/>
          <w:i w:val="false"/>
          <w:color w:val="000000"/>
          <w:sz w:val="28"/>
        </w:rPr>
        <w:t xml:space="preserve">
      көрсетілген Қағиданың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9" w:id="9"/>
    <w:p>
      <w:pPr>
        <w:spacing w:after="0"/>
        <w:ind w:left="0"/>
        <w:jc w:val="both"/>
      </w:pPr>
      <w:r>
        <w:rPr>
          <w:rFonts w:ascii="Times New Roman"/>
          <w:b w:val="false"/>
          <w:i w:val="false"/>
          <w:color w:val="000000"/>
          <w:sz w:val="28"/>
        </w:rPr>
        <w:t>
      2. "Ақтау қалалық мәслихатының аппараты" мемлекеттік мекемесі (аппарат басшысы − Д.Телегенова) осы шешімнің әділет органдарында мемлекеттік тіркелуін қамтамасыз етсін.</w:t>
      </w:r>
    </w:p>
    <w:bookmarkEnd w:id="9"/>
    <w:bookmarkStart w:name="z10" w:id="10"/>
    <w:p>
      <w:pPr>
        <w:spacing w:after="0"/>
        <w:ind w:left="0"/>
        <w:jc w:val="both"/>
      </w:pPr>
      <w:r>
        <w:rPr>
          <w:rFonts w:ascii="Times New Roman"/>
          <w:b w:val="false"/>
          <w:i w:val="false"/>
          <w:color w:val="000000"/>
          <w:sz w:val="28"/>
        </w:rPr>
        <w:t>
      3. Осы шешімнің орындалуын бақылау Ақтау қалалық мәслихатының әлеуметтік мәселелер және заңдылық пен құқық тәртібі мәселелері жөніндегі тұрақты комиссиясына жүктелсін (Ы. Көшербай).</w:t>
      </w:r>
    </w:p>
    <w:bookmarkEnd w:id="10"/>
    <w:bookmarkStart w:name="z11" w:id="11"/>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Саугабаев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Ақтау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30/347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Ақтау қаласының мұқтаж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азаматтардың жекелеген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тізбесін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2 қосымша</w:t>
            </w:r>
          </w:p>
        </w:tc>
      </w:tr>
    </w:tbl>
    <w:bookmarkStart w:name="z21" w:id="12"/>
    <w:p>
      <w:pPr>
        <w:spacing w:after="0"/>
        <w:ind w:left="0"/>
        <w:jc w:val="left"/>
      </w:pPr>
      <w:r>
        <w:rPr>
          <w:rFonts w:ascii="Times New Roman"/>
          <w:b/>
          <w:i w:val="false"/>
          <w:color w:val="000000"/>
        </w:rPr>
        <w:t xml:space="preserve"> Атаулы күндер мен мереке күндеріне әлеуметтік көмектің мөлшерлері және мұқтаж азаматтардың жекелеген санаттарының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1238"/>
        <w:gridCol w:w="9293"/>
        <w:gridCol w:w="1360"/>
      </w:tblGrid>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азаматтардың жекелеген санаттары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мөлшері </w:t>
            </w:r>
          </w:p>
        </w:tc>
      </w:tr>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наурыз – Наурыз мейрамы</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салпыншақтарымен марапатталған көп балалы аналар немесе бұрын "Батыр ана" атағын алған, I және II дәрежедегі "Ана даңқы" орденімен марапатталғандар.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топтағы мүгедектер, он алтыдан он сегіз жасқа дейінгі барлық топтағы мүгедек балалар, он алты жасқа дейінгі мүгедек балалар, мүгедектігі бойынша арнаулы мемлекеттік жәрдемақы алушылар.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теңге</w:t>
            </w:r>
          </w:p>
        </w:tc>
      </w:tr>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 күні</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АЭС-iндегi апаттың және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және ата-анасының бiрiнiң радиациялық сәуле алуы себебiнен генетикалық жағынан мүгедек болып қалған олардың балалары.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АЭС-iндегi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48 100 теңге</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мамыр – Қазақстан халқының бірлігі мерекесі</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топтағы мүгедектер, он алтыдан он сегіз жасқа дейінгі барлық топтағы мүгедек балалар, он алты жасқа дейінгі мүгедек балалар, мүгедектігі бойынша арнаулы мемлекеттік жәрдемақы алушылар.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теңге</w:t>
            </w:r>
          </w:p>
        </w:tc>
      </w:tr>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және мүгедектері.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соғысының мүгедектеріне теңестірілген адамдар (Чернобыль АЭС-індегі апаттың салдарынан мүгедек болған адамдардан басқа).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соғысының қатысушыларына теңестірілген адамдар (1986-1987 жылдардағы Чернобыль АЭС-індегі апат зардаптарын жоюға қатысушылардан басқа).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маусымнан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(қайтыс болған, хабарсыз кеткен) жауынгерлердiң ата-аналары және екiншi рет некеге тұрмаған жесiрлерi.</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соғыс қимылдары жүргiзiлген басқа мемлекеттердегі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органдар қызметкерлерінің отбасылары;</w:t>
            </w:r>
            <w:r>
              <w:br/>
            </w:r>
            <w:r>
              <w:rPr>
                <w:rFonts w:ascii="Times New Roman"/>
                <w:b w:val="false"/>
                <w:i w:val="false"/>
                <w:color w:val="000000"/>
                <w:sz w:val="20"/>
              </w:rPr>
              <w:t>
бейбiт уақытта әскери қызмет, арнаулы мемлекеттік органдарда қызмет атқару кезiнде қаза тапқан (қайтыс болған) әскери қызметшiлердiң, арнаулы мемлекеттік органдар қызметкерлерінің отбасылары, қызметтік мiндеттерiн атқару кезiнде қаза тапқан iшкi iстер органдары қызметкерлерiнiң отбасылары; Чернобыль АЭС-індегі апаттың және азаматтық немесе әскери мақсаттағы объектiлердегi басқа да радиациялық апаттар мен авариялардың салдарын жою кезiнде қаза тапқандардың отбасылары; сәуле аурулары салдарынан қайтыс болғандардың немесе қайтыс болған мүгедектердiң, сондай-ақ қайтыс болуы Чернобыль АЭС-індегі апаттың және азаматтық немесе әскери мақсаттағы объектiлердегі басқа да радиациялық апаттар мен авариялардың және ядролық сынақтардың әсерiне белгiленген тәртiппен байланысты болған азаматтардың отбасылары.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некеге тұрмаған,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әрекет жасаушылардың, "Ленинградты қорғағаны үшін" медалімен және "Қоршаудағы Ленинград тұрғыны" белгісімен наградталған, жалпы ауруға шалдығу, еңбекте мертігу және басқа да себептер (құқыққа қайшы келетіндерін қоспағанда) салдарынан мүгедек деп танылған азаматтардың әйелдері (күйеулері).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96 200 теңге</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маусым – Халықаралық балаларды қорғау күні</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алтыдан он сегіз жасқа дейінгі барлық топтағы мүгедек балалар, он алты жасқа дейінгі мүгедек балалар.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теңге</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шілде – Астана күні</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топтағы мүгедектер, он алтыдан он сегіз жасқа дейінгі барлық топтағы мүгедек балалар, он алты жасқа дейінгі мүгедек балалар, мүгедектігі бойынша арнаулы мемлекеттік жәрдемақы алушылар.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теңге</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 – Семей ядролық сынақ полигонының жабылу күні</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 ядролық сынақ салдарынан зардап шеккен тұлғалар.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теңге</w:t>
            </w:r>
          </w:p>
        </w:tc>
      </w:tr>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мемлекеттік әлеуметтік жәрдемақы алушылар (балаларға).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19 240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алдында сіңірген ерекше еңбегі үшін зейнетақы тағайындалған тұлғалар.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144 300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алдында сіңірген ерекше еңбегі үшін дербес зейнетақы тағайындалған, Қазақстан Республикасының 1999 жылғы 5 сәуірдегі "Қазақстан Республикасындағы арнаулы мемлекеттік жәрдемақы туралы" Заңына сәйкес арнаулы мемлекеттік жәрдемақы алмайтын тұлғалар.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86 580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топтағы мүгедектер, он алтыдан он сегіз жасқа дейінгі барлық топтағы мүгедек балалар, он алты жасқа дейінгі мүгедек балалар, мүгедектігі бойынша арнаулы мемлекеттік жәрдемақы алушылар.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теңге</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 – Қарттар күні</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жастан асқан зейнеткерлер.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 теңге</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жексенбісі – Қазақстан Республикасының мүгедектер күні</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топтағы мүгедектер, он алтыдан он сегіз жасқа дейінгі барлық топтағы мүгедек балалар, он алты жасқа дейінгі мүгедек балалар, мүгедектігі бойынша арнаулы мемлекеттік жәрдемақы алушылар.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 теңге</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желтоқсан - Тәуелсіздік күні</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1986 жылғы 17-18 желтоқсан оқиғаларына қатысқаны үшін қуғын – сүргінге қолданған,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саяси қуғын-сүргіндер құрбандары.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120 250 теңге</w:t>
            </w:r>
          </w:p>
        </w:tc>
      </w:tr>
    </w:tbl>
    <w:bookmarkStart w:name="z22" w:id="13"/>
    <w:p>
      <w:pPr>
        <w:spacing w:after="0"/>
        <w:ind w:left="0"/>
        <w:jc w:val="both"/>
      </w:pPr>
      <w:r>
        <w:rPr>
          <w:rFonts w:ascii="Times New Roman"/>
          <w:b w:val="false"/>
          <w:i w:val="false"/>
          <w:color w:val="000000"/>
          <w:sz w:val="28"/>
        </w:rPr>
        <w:t>
      Ескерту:</w:t>
      </w:r>
    </w:p>
    <w:bookmarkEnd w:id="13"/>
    <w:bookmarkStart w:name="z23" w:id="14"/>
    <w:p>
      <w:pPr>
        <w:spacing w:after="0"/>
        <w:ind w:left="0"/>
        <w:jc w:val="both"/>
      </w:pPr>
      <w:r>
        <w:rPr>
          <w:rFonts w:ascii="Times New Roman"/>
          <w:b w:val="false"/>
          <w:i w:val="false"/>
          <w:color w:val="000000"/>
          <w:sz w:val="28"/>
        </w:rPr>
        <w:t xml:space="preserve">
      аббревиатуралардың ажыратылып жазылуы: </w:t>
      </w:r>
    </w:p>
    <w:bookmarkEnd w:id="14"/>
    <w:bookmarkStart w:name="z24" w:id="15"/>
    <w:p>
      <w:pPr>
        <w:spacing w:after="0"/>
        <w:ind w:left="0"/>
        <w:jc w:val="both"/>
      </w:pPr>
      <w:r>
        <w:rPr>
          <w:rFonts w:ascii="Times New Roman"/>
          <w:b w:val="false"/>
          <w:i w:val="false"/>
          <w:color w:val="000000"/>
          <w:sz w:val="28"/>
        </w:rPr>
        <w:t>
      "КСР Одағы"-"Кеңестік Социалистік Республикалар Одағы";</w:t>
      </w:r>
    </w:p>
    <w:bookmarkEnd w:id="15"/>
    <w:bookmarkStart w:name="z25" w:id="16"/>
    <w:p>
      <w:pPr>
        <w:spacing w:after="0"/>
        <w:ind w:left="0"/>
        <w:jc w:val="both"/>
      </w:pPr>
      <w:r>
        <w:rPr>
          <w:rFonts w:ascii="Times New Roman"/>
          <w:b w:val="false"/>
          <w:i w:val="false"/>
          <w:color w:val="000000"/>
          <w:sz w:val="28"/>
        </w:rPr>
        <w:t>
      "Чернобыль АЭС" - "Чернобыль атом электр станциясы".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