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310e" w14:textId="76a31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Ақтау қаласы әкімдігінің 2018 жылғы 29 мамырдағы № 1089 "Ақтау қаласында стационарлық емес сауда объектілерін орналастыру орындарын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Ақтау қаласы әкімдігінің 2020 жылғы 18 мамырдағы № 864 қаулысы. Маңғыстау облысы Әділет департаментінде 2020 жылғы 19 мамырда № 4215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"Қазақстан Республикасы Әділет министрлігінің Маңғыстау облысы әділет департаменті" республикалық мемлекеттік мекемесінің 2020 жылғы 4 ақпандағы № 10-15-291 ұсынысының негізінде, Ақтау қаласының әкімдігі ҚАУЛЫ ЕТЕДІ: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Ақтау қаласы әкімдігінің 2018 жылғы 29 мамырдағы </w:t>
      </w:r>
      <w:r>
        <w:rPr>
          <w:rFonts w:ascii="Times New Roman"/>
          <w:b w:val="false"/>
          <w:i w:val="false"/>
          <w:color w:val="000000"/>
          <w:sz w:val="28"/>
        </w:rPr>
        <w:t>№ 1089</w:t>
      </w:r>
      <w:r>
        <w:rPr>
          <w:rFonts w:ascii="Times New Roman"/>
          <w:b w:val="false"/>
          <w:i w:val="false"/>
          <w:color w:val="000000"/>
          <w:sz w:val="28"/>
        </w:rPr>
        <w:t xml:space="preserve"> "Ақтау қаласында стационарлық емес сауда объектілерін орналастыру орындарын белгілеу туралы" (нормативтік құқықтық актілерді мемлекеттік тіркеу Тізілімінде № 3651 болып тіркелген, 2018 жылғы 19 маусымда Қазақстан Республикасы нормативтік құқықтық актілерінің эталондық бақылау банкінде жарияланған) қаулысының күші жойылды деп танылсын.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"Ақтау қаласы әкімінің аппараты" мемлекеттік мекемесі (аппарат басшысы А.Хадиев) осы қаулының әділет органдарында мемлекеттік тіркелуін, оның бұқаралық ақпарат құралдарында ресми жариялануын және интернет-ресурста орналастырылуын қамтамасыз етсін.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Ақтау қаласы әкімінің орынбасары Г.Алдашеваға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Ниязов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