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becf6" w14:textId="25bec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 әкімінің 2019 жылғы 27 ақпандағы 1 "Ақтау қаласында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Маңғыстау облысы Ақтау қаласы әкімінің 2020 жылғы 9 маусымдағы № 2 шешімі. Маңғыстау облысы Әділет департаментінде 2020 жылғы 10 маусымда № 4231 болып тіркелді</w:t>
      </w:r>
    </w:p>
    <w:p>
      <w:pPr>
        <w:spacing w:after="0"/>
        <w:ind w:left="0"/>
        <w:jc w:val="both"/>
      </w:pPr>
      <w:bookmarkStart w:name="z0" w:id="0"/>
      <w:r>
        <w:rPr>
          <w:rFonts w:ascii="Times New Roman"/>
          <w:b w:val="false"/>
          <w:i w:val="false"/>
          <w:color w:val="000000"/>
          <w:sz w:val="28"/>
        </w:rPr>
        <w:t>
      Қазақстан Республикасының 1995 жылғы 28 қыркүйектегі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Конституциялық заңының 23 бабына және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Заңына сәйкес, Ақтау қаласының әкімі ШЕШІМ ҚАБЫЛДАДЫҚ:</w:t>
      </w:r>
    </w:p>
    <w:bookmarkEnd w:id="0"/>
    <w:bookmarkStart w:name="z1" w:id="1"/>
    <w:p>
      <w:pPr>
        <w:spacing w:after="0"/>
        <w:ind w:left="0"/>
        <w:jc w:val="both"/>
      </w:pPr>
      <w:r>
        <w:rPr>
          <w:rFonts w:ascii="Times New Roman"/>
          <w:b w:val="false"/>
          <w:i w:val="false"/>
          <w:color w:val="000000"/>
          <w:sz w:val="28"/>
        </w:rPr>
        <w:t xml:space="preserve">
      1. "Ақтау қаласында сайлау учаскелерін құру туралы" Ақтау қаласы әкімінің 2019 жылғы 27 ақпандағы </w:t>
      </w:r>
      <w:r>
        <w:rPr>
          <w:rFonts w:ascii="Times New Roman"/>
          <w:b w:val="false"/>
          <w:i w:val="false"/>
          <w:color w:val="000000"/>
          <w:sz w:val="28"/>
        </w:rPr>
        <w:t>№1</w:t>
      </w:r>
      <w:r>
        <w:rPr>
          <w:rFonts w:ascii="Times New Roman"/>
          <w:b w:val="false"/>
          <w:i w:val="false"/>
          <w:color w:val="000000"/>
          <w:sz w:val="28"/>
        </w:rPr>
        <w:t xml:space="preserve"> (нормативтік құқықтық актілерді мемлекеттік тіркеу Тізілімінде № 3827 болып тіркелген, 2019 жылдың 4 наурызында Қазақстан Республикасы нормативтік құқықтық актілерінің эталондық бақылау банкінде жарияланған) шешіміне келесідей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"Ақтау қаласы әкімінің аппараты" мемлекеттік мекемесі (аппарат басшысы А.Хадиев) осы шешімнің әділет органдарында мемлекеттік тіркелуін, оның бұқаралық ақпарат құралдарында ресми жариялануын және Ақтау қаласы әкімдігінің интернет-ресурсында орналастырылуын қамтамасыз етсін.</w:t>
      </w:r>
    </w:p>
    <w:bookmarkEnd w:id="3"/>
    <w:bookmarkStart w:name="z4" w:id="4"/>
    <w:p>
      <w:pPr>
        <w:spacing w:after="0"/>
        <w:ind w:left="0"/>
        <w:jc w:val="both"/>
      </w:pPr>
      <w:r>
        <w:rPr>
          <w:rFonts w:ascii="Times New Roman"/>
          <w:b w:val="false"/>
          <w:i w:val="false"/>
          <w:color w:val="000000"/>
          <w:sz w:val="28"/>
        </w:rPr>
        <w:t>
      3. Осы шешімнің орындалуын бақылау Ақтау қаласы әкімінің орынбасары Г. Алдашеваға жүктелсін.</w:t>
      </w:r>
    </w:p>
    <w:bookmarkEnd w:id="4"/>
    <w:bookmarkStart w:name="z5"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Ақтау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Ниязов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қаласы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9 маусымы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қаласы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27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шешіміне қосымша</w:t>
            </w:r>
          </w:p>
        </w:tc>
      </w:tr>
    </w:tbl>
    <w:bookmarkStart w:name="z12" w:id="6"/>
    <w:p>
      <w:pPr>
        <w:spacing w:after="0"/>
        <w:ind w:left="0"/>
        <w:jc w:val="left"/>
      </w:pPr>
      <w:r>
        <w:rPr>
          <w:rFonts w:ascii="Times New Roman"/>
          <w:b/>
          <w:i w:val="false"/>
          <w:color w:val="000000"/>
        </w:rPr>
        <w:t xml:space="preserve"> Ақтау қаласында сайлау учаскелері</w:t>
      </w:r>
    </w:p>
    <w:bookmarkEnd w:id="6"/>
    <w:bookmarkStart w:name="z13" w:id="7"/>
    <w:p>
      <w:pPr>
        <w:spacing w:after="0"/>
        <w:ind w:left="0"/>
        <w:jc w:val="left"/>
      </w:pPr>
      <w:r>
        <w:rPr>
          <w:rFonts w:ascii="Times New Roman"/>
          <w:b/>
          <w:i w:val="false"/>
          <w:color w:val="000000"/>
        </w:rPr>
        <w:t xml:space="preserve"> №1 сайлау учаскесі</w:t>
      </w:r>
    </w:p>
    <w:bookmarkEnd w:id="7"/>
    <w:bookmarkStart w:name="z14" w:id="8"/>
    <w:p>
      <w:pPr>
        <w:spacing w:after="0"/>
        <w:ind w:left="0"/>
        <w:jc w:val="both"/>
      </w:pPr>
      <w:r>
        <w:rPr>
          <w:rFonts w:ascii="Times New Roman"/>
          <w:b w:val="false"/>
          <w:i w:val="false"/>
          <w:color w:val="000000"/>
          <w:sz w:val="28"/>
        </w:rPr>
        <w:t>
      Ақтау қаласы, 1 шағынаудан, Ақтау қалалық білім бөлімінің "№3 жалпы білім беру орта мектебі" коммуналдық мемлекеттік мекемесінің ғимараты, телефон/факс: 8 7292 (код) 507179.</w:t>
      </w:r>
    </w:p>
    <w:bookmarkEnd w:id="8"/>
    <w:bookmarkStart w:name="z15" w:id="9"/>
    <w:p>
      <w:pPr>
        <w:spacing w:after="0"/>
        <w:ind w:left="0"/>
        <w:jc w:val="both"/>
      </w:pPr>
      <w:r>
        <w:rPr>
          <w:rFonts w:ascii="Times New Roman"/>
          <w:b w:val="false"/>
          <w:i w:val="false"/>
          <w:color w:val="000000"/>
          <w:sz w:val="28"/>
        </w:rPr>
        <w:t>
      Шекарасы: 1 шағынауданының №№ 2, 3, 4, 5, 6, 7, 8, 9, 10, 11, 14, 15, 16 үйлері, № №1, 2, 3, 4, 5, 6, 7, 8, 9 өнеркәсіптік аймақтарының аумағындағы барлық үйлер және "Поле Чудес" қоғамдық бірлестігі.</w:t>
      </w:r>
    </w:p>
    <w:bookmarkEnd w:id="9"/>
    <w:bookmarkStart w:name="z16" w:id="10"/>
    <w:p>
      <w:pPr>
        <w:spacing w:after="0"/>
        <w:ind w:left="0"/>
        <w:jc w:val="left"/>
      </w:pPr>
      <w:r>
        <w:rPr>
          <w:rFonts w:ascii="Times New Roman"/>
          <w:b/>
          <w:i w:val="false"/>
          <w:color w:val="000000"/>
        </w:rPr>
        <w:t xml:space="preserve"> №2 сайлау учаскесі</w:t>
      </w:r>
    </w:p>
    <w:bookmarkEnd w:id="10"/>
    <w:bookmarkStart w:name="z17" w:id="11"/>
    <w:p>
      <w:pPr>
        <w:spacing w:after="0"/>
        <w:ind w:left="0"/>
        <w:jc w:val="both"/>
      </w:pPr>
      <w:r>
        <w:rPr>
          <w:rFonts w:ascii="Times New Roman"/>
          <w:b w:val="false"/>
          <w:i w:val="false"/>
          <w:color w:val="000000"/>
          <w:sz w:val="28"/>
        </w:rPr>
        <w:t>
      Ақтау қаласы, 1 шағынаудан, Маңғыстау облысының денсаулық сақтау басқармасының "Облыстық туберкулезге қарсы диспансері" шаруашылық жүргізу құқығындағы мемлекеттік коммуналдық кәсіпорны ғимараты, телефон/факс 8 7292 (код) 503580.</w:t>
      </w:r>
    </w:p>
    <w:bookmarkEnd w:id="11"/>
    <w:bookmarkStart w:name="z18" w:id="12"/>
    <w:p>
      <w:pPr>
        <w:spacing w:after="0"/>
        <w:ind w:left="0"/>
        <w:jc w:val="both"/>
      </w:pPr>
      <w:r>
        <w:rPr>
          <w:rFonts w:ascii="Times New Roman"/>
          <w:b w:val="false"/>
          <w:i w:val="false"/>
          <w:color w:val="000000"/>
          <w:sz w:val="28"/>
        </w:rPr>
        <w:t>
      Шекарасы: 1 шағынаудан, Маңғыстау облысының жұмыспен қамтуды үйлестіру және әлеуметтік бағдарламалар басқармасының "№2 арнаулы әлеуметтік қызметтер көрсету орталығы" коммуналдық мемлекеттік мекемесі; 1а шағынаудан, Маңғыстау облысының денсаулық сақтау басқармасының "Облыстық туберкулезге қарсы диспансері" шаруашылық жүргізу құқығындағы мемлекеттік коммуналдық кәсіпорны, Маңғыстау облысының денсаулық сақтау басқармасының "Облыстық психикалық денсаулық орталығы" шаруашылық жүргізу құқығындағы мемлекеттік коммуналдық кәсіпорны, Маңғыстау облысының денсаулық сақтау басқармасының "Маңғыстау облыстық тері-венерологиялық диспансері" шаруашылық жүргізу құқығындағы мемлекеттік коммуналдық кәсіпорны; 1б шағынаудан, "Шағала" профилактикалық-сауықтыру орталығы, "Шағала", "Рахат", "Алазани" қонақ үйлері.</w:t>
      </w:r>
    </w:p>
    <w:bookmarkEnd w:id="12"/>
    <w:bookmarkStart w:name="z19" w:id="13"/>
    <w:p>
      <w:pPr>
        <w:spacing w:after="0"/>
        <w:ind w:left="0"/>
        <w:jc w:val="left"/>
      </w:pPr>
      <w:r>
        <w:rPr>
          <w:rFonts w:ascii="Times New Roman"/>
          <w:b/>
          <w:i w:val="false"/>
          <w:color w:val="000000"/>
        </w:rPr>
        <w:t xml:space="preserve"> №3 сайлау учаскесі</w:t>
      </w:r>
    </w:p>
    <w:bookmarkEnd w:id="13"/>
    <w:bookmarkStart w:name="z20" w:id="14"/>
    <w:p>
      <w:pPr>
        <w:spacing w:after="0"/>
        <w:ind w:left="0"/>
        <w:jc w:val="both"/>
      </w:pPr>
      <w:r>
        <w:rPr>
          <w:rFonts w:ascii="Times New Roman"/>
          <w:b w:val="false"/>
          <w:i w:val="false"/>
          <w:color w:val="000000"/>
          <w:sz w:val="28"/>
        </w:rPr>
        <w:t>
      Ақтау қаласы, 2 шағынаудан, Маңғыстау облысының білім басқармасының "Мұрын жырау Сеңгірбекұлы атындағы Маңғыстау гуманитарлық колледжі" мемлекеттік коммуналдық қазыналық кәсіпорнының ғимараты, телефон/факс: 87292 (код) 507227.</w:t>
      </w:r>
    </w:p>
    <w:bookmarkEnd w:id="14"/>
    <w:bookmarkStart w:name="z21" w:id="15"/>
    <w:p>
      <w:pPr>
        <w:spacing w:after="0"/>
        <w:ind w:left="0"/>
        <w:jc w:val="both"/>
      </w:pPr>
      <w:r>
        <w:rPr>
          <w:rFonts w:ascii="Times New Roman"/>
          <w:b w:val="false"/>
          <w:i w:val="false"/>
          <w:color w:val="000000"/>
          <w:sz w:val="28"/>
        </w:rPr>
        <w:t>
      Шекарасы: 2 шағынауданының №№ 2, 3, 4, 5, 6, 7, 8, 9, 10, 13, 14, 15, 16, 18, 19, 20, 21, 22, 24, 58, 59, 60, 61, 64, 69, 70, 71, 72, 73 үйлері және "Ақтау", "Тұмарым", "Мандарин" қонақ үйлері.</w:t>
      </w:r>
    </w:p>
    <w:bookmarkEnd w:id="15"/>
    <w:bookmarkStart w:name="z22" w:id="16"/>
    <w:p>
      <w:pPr>
        <w:spacing w:after="0"/>
        <w:ind w:left="0"/>
        <w:jc w:val="left"/>
      </w:pPr>
      <w:r>
        <w:rPr>
          <w:rFonts w:ascii="Times New Roman"/>
          <w:b/>
          <w:i w:val="false"/>
          <w:color w:val="000000"/>
        </w:rPr>
        <w:t xml:space="preserve"> №4 сайлау учаскесі</w:t>
      </w:r>
    </w:p>
    <w:bookmarkEnd w:id="16"/>
    <w:bookmarkStart w:name="z23" w:id="17"/>
    <w:p>
      <w:pPr>
        <w:spacing w:after="0"/>
        <w:ind w:left="0"/>
        <w:jc w:val="both"/>
      </w:pPr>
      <w:r>
        <w:rPr>
          <w:rFonts w:ascii="Times New Roman"/>
          <w:b w:val="false"/>
          <w:i w:val="false"/>
          <w:color w:val="000000"/>
          <w:sz w:val="28"/>
        </w:rPr>
        <w:t>
      Ақтау қаласы, 2 шағынаудан, Маңғыстау облысының білім басқармасының "Мұрын жырау Сеңгірбекұлы атындағы Маңғыстау гуманитарлық колледжі" мемлекеттік коммуналдық қазыналық кәсіпорнының ғимараты, телефон/факс: 87292 (код) 507227.</w:t>
      </w:r>
    </w:p>
    <w:bookmarkEnd w:id="17"/>
    <w:bookmarkStart w:name="z24" w:id="18"/>
    <w:p>
      <w:pPr>
        <w:spacing w:after="0"/>
        <w:ind w:left="0"/>
        <w:jc w:val="both"/>
      </w:pPr>
      <w:r>
        <w:rPr>
          <w:rFonts w:ascii="Times New Roman"/>
          <w:b w:val="false"/>
          <w:i w:val="false"/>
          <w:color w:val="000000"/>
          <w:sz w:val="28"/>
        </w:rPr>
        <w:t>
      Шекарасы: 2 шағынауданының №№ 25, 26, 27, 28, 29, 30, 31, 32, 33, 34, 35, 36, 37, 39, 40, 42, 43, 44, 45, 46, 47в үйлері.</w:t>
      </w:r>
    </w:p>
    <w:bookmarkEnd w:id="18"/>
    <w:bookmarkStart w:name="z25" w:id="19"/>
    <w:p>
      <w:pPr>
        <w:spacing w:after="0"/>
        <w:ind w:left="0"/>
        <w:jc w:val="left"/>
      </w:pPr>
      <w:r>
        <w:rPr>
          <w:rFonts w:ascii="Times New Roman"/>
          <w:b/>
          <w:i w:val="false"/>
          <w:color w:val="000000"/>
        </w:rPr>
        <w:t xml:space="preserve"> №5 сайлау учаскесі</w:t>
      </w:r>
    </w:p>
    <w:bookmarkEnd w:id="19"/>
    <w:bookmarkStart w:name="z26" w:id="20"/>
    <w:p>
      <w:pPr>
        <w:spacing w:after="0"/>
        <w:ind w:left="0"/>
        <w:jc w:val="both"/>
      </w:pPr>
      <w:r>
        <w:rPr>
          <w:rFonts w:ascii="Times New Roman"/>
          <w:b w:val="false"/>
          <w:i w:val="false"/>
          <w:color w:val="000000"/>
          <w:sz w:val="28"/>
        </w:rPr>
        <w:t>
      Ақтау қаласы, 3 шағынаудан, Ақтау қалалық білім бөлімінің "№2 жалпы білім беру орта мектебі" коммуналдық мемлекеттік мекемесінің ғимараты, телефон/факс: 8 7292 (код) 507442.</w:t>
      </w:r>
    </w:p>
    <w:bookmarkEnd w:id="20"/>
    <w:bookmarkStart w:name="z27" w:id="21"/>
    <w:p>
      <w:pPr>
        <w:spacing w:after="0"/>
        <w:ind w:left="0"/>
        <w:jc w:val="both"/>
      </w:pPr>
      <w:r>
        <w:rPr>
          <w:rFonts w:ascii="Times New Roman"/>
          <w:b w:val="false"/>
          <w:i w:val="false"/>
          <w:color w:val="000000"/>
          <w:sz w:val="28"/>
        </w:rPr>
        <w:t xml:space="preserve">
      Шекарасы: 3 шағынауданының №№ 2, 3, 4, 5, 6, 8, 11, 12, 14, 15, 18, 20, 20а, 20б, 21, 22, 24, 25, 48, 57, 58, 59, 61, 65, 151, 152, 153, 154а, 155, 156, 156а, 157, 158, 159 үйлері. </w:t>
      </w:r>
    </w:p>
    <w:bookmarkEnd w:id="21"/>
    <w:bookmarkStart w:name="z28" w:id="22"/>
    <w:p>
      <w:pPr>
        <w:spacing w:after="0"/>
        <w:ind w:left="0"/>
        <w:jc w:val="left"/>
      </w:pPr>
      <w:r>
        <w:rPr>
          <w:rFonts w:ascii="Times New Roman"/>
          <w:b/>
          <w:i w:val="false"/>
          <w:color w:val="000000"/>
        </w:rPr>
        <w:t xml:space="preserve"> №6 сайлау учаскесі</w:t>
      </w:r>
    </w:p>
    <w:bookmarkEnd w:id="22"/>
    <w:bookmarkStart w:name="z29" w:id="23"/>
    <w:p>
      <w:pPr>
        <w:spacing w:after="0"/>
        <w:ind w:left="0"/>
        <w:jc w:val="both"/>
      </w:pPr>
      <w:r>
        <w:rPr>
          <w:rFonts w:ascii="Times New Roman"/>
          <w:b w:val="false"/>
          <w:i w:val="false"/>
          <w:color w:val="000000"/>
          <w:sz w:val="28"/>
        </w:rPr>
        <w:t>
      Ақтау қаласы, 3 шағынаудан, Ақтау қалалық білім бөлімінің "№2 жалпы білім беру орта мектебі" коммуналдық мемлекеттік мекемесінің ғимараты, телефон/факс: 8 7292 (код) 507442.</w:t>
      </w:r>
    </w:p>
    <w:bookmarkEnd w:id="23"/>
    <w:bookmarkStart w:name="z30" w:id="24"/>
    <w:p>
      <w:pPr>
        <w:spacing w:after="0"/>
        <w:ind w:left="0"/>
        <w:jc w:val="both"/>
      </w:pPr>
      <w:r>
        <w:rPr>
          <w:rFonts w:ascii="Times New Roman"/>
          <w:b w:val="false"/>
          <w:i w:val="false"/>
          <w:color w:val="000000"/>
          <w:sz w:val="28"/>
        </w:rPr>
        <w:t xml:space="preserve">
      Шекарасы: 3а шағынауданының №№ 7, 8, 9, 10, 11, 12, 14, 15, 16, 17, 18, 19, 20, 21, 22, 23, 24, 25, 26, 27, 28, 29, 30 үйлері және "Зеленая" қонақ үйі. </w:t>
      </w:r>
    </w:p>
    <w:bookmarkEnd w:id="24"/>
    <w:bookmarkStart w:name="z31" w:id="25"/>
    <w:p>
      <w:pPr>
        <w:spacing w:after="0"/>
        <w:ind w:left="0"/>
        <w:jc w:val="left"/>
      </w:pPr>
      <w:r>
        <w:rPr>
          <w:rFonts w:ascii="Times New Roman"/>
          <w:b/>
          <w:i w:val="false"/>
          <w:color w:val="000000"/>
        </w:rPr>
        <w:t xml:space="preserve"> №7 сайлау учаскесі</w:t>
      </w:r>
    </w:p>
    <w:bookmarkEnd w:id="25"/>
    <w:bookmarkStart w:name="z32" w:id="26"/>
    <w:p>
      <w:pPr>
        <w:spacing w:after="0"/>
        <w:ind w:left="0"/>
        <w:jc w:val="both"/>
      </w:pPr>
      <w:r>
        <w:rPr>
          <w:rFonts w:ascii="Times New Roman"/>
          <w:b w:val="false"/>
          <w:i w:val="false"/>
          <w:color w:val="000000"/>
          <w:sz w:val="28"/>
        </w:rPr>
        <w:t>
      Ақтау қаласы, 3б шағынаудан, Маңғыстау облысының білім басқармасының "Халел Өзбекғалиев атындағы Маңғыстау политехникалық коледжі" мемлекеттік коммуналдық қазыналық кәсіпорнының ғимараты, телефон/факс: 8 7292 (код) 500761.</w:t>
      </w:r>
    </w:p>
    <w:bookmarkEnd w:id="26"/>
    <w:bookmarkStart w:name="z33" w:id="27"/>
    <w:p>
      <w:pPr>
        <w:spacing w:after="0"/>
        <w:ind w:left="0"/>
        <w:jc w:val="both"/>
      </w:pPr>
      <w:r>
        <w:rPr>
          <w:rFonts w:ascii="Times New Roman"/>
          <w:b w:val="false"/>
          <w:i w:val="false"/>
          <w:color w:val="000000"/>
          <w:sz w:val="28"/>
        </w:rPr>
        <w:t>
      Шекарасы: 3б шағынауданының №№ 1, 3, 5, 5а, 7, 8, 10, 12, 15, 58 үйлері, 3 шағынауданының №№ 28, 29, 30, 31, 32, 32а, 33, 34, 35, 36, 37, 38, 39, 40, 41, 42, 43, 44, 45, 46, 63, 71, 72, 79, 80, 84, 85, 87, 89, 103, 110, 111, 112, 113, 114, 120,121, 138, 139, 140, 141, 145, 146, 146а, 147, 148, 149, 150, 160, 162, 163, 166 үйлері және "Silk wаy", "Жерұйық", "В&amp;В Aktau", "Гүлдана" қонақ үйлері.</w:t>
      </w:r>
    </w:p>
    <w:bookmarkEnd w:id="27"/>
    <w:bookmarkStart w:name="z34" w:id="28"/>
    <w:p>
      <w:pPr>
        <w:spacing w:after="0"/>
        <w:ind w:left="0"/>
        <w:jc w:val="left"/>
      </w:pPr>
      <w:r>
        <w:rPr>
          <w:rFonts w:ascii="Times New Roman"/>
          <w:b/>
          <w:i w:val="false"/>
          <w:color w:val="000000"/>
        </w:rPr>
        <w:t xml:space="preserve"> №8 сайлау учаскесі</w:t>
      </w:r>
    </w:p>
    <w:bookmarkEnd w:id="28"/>
    <w:bookmarkStart w:name="z35" w:id="29"/>
    <w:p>
      <w:pPr>
        <w:spacing w:after="0"/>
        <w:ind w:left="0"/>
        <w:jc w:val="both"/>
      </w:pPr>
      <w:r>
        <w:rPr>
          <w:rFonts w:ascii="Times New Roman"/>
          <w:b w:val="false"/>
          <w:i w:val="false"/>
          <w:color w:val="000000"/>
          <w:sz w:val="28"/>
        </w:rPr>
        <w:t>
      Ақтау қаласы, 4 шағынаудан, Ақтау қалалық білім бөлімінің "Нұртас Оңдасынов атындағы №5 жалпы білім беру орта мектебі" коммуналдық мемлекеттік мекемесінің ғимараты, телефон/факс: 8 7292 (код) 316585.</w:t>
      </w:r>
    </w:p>
    <w:bookmarkEnd w:id="29"/>
    <w:bookmarkStart w:name="z36" w:id="30"/>
    <w:p>
      <w:pPr>
        <w:spacing w:after="0"/>
        <w:ind w:left="0"/>
        <w:jc w:val="both"/>
      </w:pPr>
      <w:r>
        <w:rPr>
          <w:rFonts w:ascii="Times New Roman"/>
          <w:b w:val="false"/>
          <w:i w:val="false"/>
          <w:color w:val="000000"/>
          <w:sz w:val="28"/>
        </w:rPr>
        <w:t>
      Шекарасы: 4 шағынауданының №№ 21, 22, 25, 26, 27, 28, 29, 53, 55, 56, 57, 58, 60, 61, 62, 63, 64, 65 үйлері, 4а шағынауданының барлық үйлері және "Жаңа Otel", "Holiday Inn Aktau Hotel", "Caspian Riviera Grand Palace" конақ үйлері.</w:t>
      </w:r>
    </w:p>
    <w:bookmarkEnd w:id="30"/>
    <w:bookmarkStart w:name="z37" w:id="31"/>
    <w:p>
      <w:pPr>
        <w:spacing w:after="0"/>
        <w:ind w:left="0"/>
        <w:jc w:val="left"/>
      </w:pPr>
      <w:r>
        <w:rPr>
          <w:rFonts w:ascii="Times New Roman"/>
          <w:b/>
          <w:i w:val="false"/>
          <w:color w:val="000000"/>
        </w:rPr>
        <w:t xml:space="preserve"> №9 сайлау учаскесі</w:t>
      </w:r>
    </w:p>
    <w:bookmarkEnd w:id="31"/>
    <w:bookmarkStart w:name="z38" w:id="32"/>
    <w:p>
      <w:pPr>
        <w:spacing w:after="0"/>
        <w:ind w:left="0"/>
        <w:jc w:val="both"/>
      </w:pPr>
      <w:r>
        <w:rPr>
          <w:rFonts w:ascii="Times New Roman"/>
          <w:b w:val="false"/>
          <w:i w:val="false"/>
          <w:color w:val="000000"/>
          <w:sz w:val="28"/>
        </w:rPr>
        <w:t>
      Ақтау қаласы, 4 шағынаудан, Ақтау қалалық білім бөлімінің "Нұртас Оңдасынов атындағы №5 жалпы білім беру орта мектебі" коммуналдық мемлекеттік мекемесінің ғимараты, телефон/факс: 8 7292 (код) 500735.</w:t>
      </w:r>
    </w:p>
    <w:bookmarkEnd w:id="32"/>
    <w:bookmarkStart w:name="z39" w:id="33"/>
    <w:p>
      <w:pPr>
        <w:spacing w:after="0"/>
        <w:ind w:left="0"/>
        <w:jc w:val="both"/>
      </w:pPr>
      <w:r>
        <w:rPr>
          <w:rFonts w:ascii="Times New Roman"/>
          <w:b w:val="false"/>
          <w:i w:val="false"/>
          <w:color w:val="000000"/>
          <w:sz w:val="28"/>
        </w:rPr>
        <w:t>
      Шекарасы: 4 шағынауданының №№ 30, 31, 37, 38, 39, 40, 41, 43, 44, 45, 47, 49, 50, 51, 52 үйлері және Қазақстан Республикасы Қорғаныс Министрлігінің "29011 әскери бөлімі" республикалық мемлекеттік мекемесі.</w:t>
      </w:r>
    </w:p>
    <w:bookmarkEnd w:id="33"/>
    <w:bookmarkStart w:name="z40" w:id="34"/>
    <w:p>
      <w:pPr>
        <w:spacing w:after="0"/>
        <w:ind w:left="0"/>
        <w:jc w:val="left"/>
      </w:pPr>
      <w:r>
        <w:rPr>
          <w:rFonts w:ascii="Times New Roman"/>
          <w:b/>
          <w:i w:val="false"/>
          <w:color w:val="000000"/>
        </w:rPr>
        <w:t xml:space="preserve"> №10 сайлау учаскесі</w:t>
      </w:r>
    </w:p>
    <w:bookmarkEnd w:id="34"/>
    <w:bookmarkStart w:name="z41" w:id="35"/>
    <w:p>
      <w:pPr>
        <w:spacing w:after="0"/>
        <w:ind w:left="0"/>
        <w:jc w:val="both"/>
      </w:pPr>
      <w:r>
        <w:rPr>
          <w:rFonts w:ascii="Times New Roman"/>
          <w:b w:val="false"/>
          <w:i w:val="false"/>
          <w:color w:val="000000"/>
          <w:sz w:val="28"/>
        </w:rPr>
        <w:t>
      Ақтау қаласы, 4 шағынаудан, Ақтау қалалық білім бөлімінің "Нұртас Оңдасынов атындағы №5 жалпы білім беру орта мектебі" коммуналдық мемлекеттік мекемесінің ғимараты, телефон/факс: 8 7292 (код) 333516.</w:t>
      </w:r>
    </w:p>
    <w:bookmarkEnd w:id="35"/>
    <w:bookmarkStart w:name="z42" w:id="36"/>
    <w:p>
      <w:pPr>
        <w:spacing w:after="0"/>
        <w:ind w:left="0"/>
        <w:jc w:val="both"/>
      </w:pPr>
      <w:r>
        <w:rPr>
          <w:rFonts w:ascii="Times New Roman"/>
          <w:b w:val="false"/>
          <w:i w:val="false"/>
          <w:color w:val="000000"/>
          <w:sz w:val="28"/>
        </w:rPr>
        <w:t>
      Шекарасы: 4 шағынауданының №№ 1, 2, 3, 4, 5, 6, 7, 9, 10, 11, 13, 20, 66, 67, 68 үйлері.</w:t>
      </w:r>
    </w:p>
    <w:bookmarkEnd w:id="36"/>
    <w:bookmarkStart w:name="z43" w:id="37"/>
    <w:p>
      <w:pPr>
        <w:spacing w:after="0"/>
        <w:ind w:left="0"/>
        <w:jc w:val="left"/>
      </w:pPr>
      <w:r>
        <w:rPr>
          <w:rFonts w:ascii="Times New Roman"/>
          <w:b/>
          <w:i w:val="false"/>
          <w:color w:val="000000"/>
        </w:rPr>
        <w:t xml:space="preserve"> №11 сайлау учаскесі</w:t>
      </w:r>
    </w:p>
    <w:bookmarkEnd w:id="37"/>
    <w:bookmarkStart w:name="z44" w:id="38"/>
    <w:p>
      <w:pPr>
        <w:spacing w:after="0"/>
        <w:ind w:left="0"/>
        <w:jc w:val="both"/>
      </w:pPr>
      <w:r>
        <w:rPr>
          <w:rFonts w:ascii="Times New Roman"/>
          <w:b w:val="false"/>
          <w:i w:val="false"/>
          <w:color w:val="000000"/>
          <w:sz w:val="28"/>
        </w:rPr>
        <w:t>
      Ақтау қаласы, 5 шағынаудан, Ақтау қалалық білім бөлімінің "Н. Марабаев атындағы №7 мектеп лицейі" коммуналдық мемлекеттік мекемесінің ғимараты, телефон/факс: 8 7292 (код) 521769.</w:t>
      </w:r>
    </w:p>
    <w:bookmarkEnd w:id="38"/>
    <w:bookmarkStart w:name="z45" w:id="39"/>
    <w:p>
      <w:pPr>
        <w:spacing w:after="0"/>
        <w:ind w:left="0"/>
        <w:jc w:val="both"/>
      </w:pPr>
      <w:r>
        <w:rPr>
          <w:rFonts w:ascii="Times New Roman"/>
          <w:b w:val="false"/>
          <w:i w:val="false"/>
          <w:color w:val="000000"/>
          <w:sz w:val="28"/>
        </w:rPr>
        <w:t>
      Шекарасы: 5 шағынауданының №№ 1, 2, 3, 4, 7, 26, 27, 28, 29, 31, 32, 33, 35, 41, 42 үйлері.</w:t>
      </w:r>
    </w:p>
    <w:bookmarkEnd w:id="39"/>
    <w:bookmarkStart w:name="z46" w:id="40"/>
    <w:p>
      <w:pPr>
        <w:spacing w:after="0"/>
        <w:ind w:left="0"/>
        <w:jc w:val="left"/>
      </w:pPr>
      <w:r>
        <w:rPr>
          <w:rFonts w:ascii="Times New Roman"/>
          <w:b/>
          <w:i w:val="false"/>
          <w:color w:val="000000"/>
        </w:rPr>
        <w:t xml:space="preserve"> №12 сайлау учаскесі</w:t>
      </w:r>
    </w:p>
    <w:bookmarkEnd w:id="40"/>
    <w:bookmarkStart w:name="z47" w:id="41"/>
    <w:p>
      <w:pPr>
        <w:spacing w:after="0"/>
        <w:ind w:left="0"/>
        <w:jc w:val="both"/>
      </w:pPr>
      <w:r>
        <w:rPr>
          <w:rFonts w:ascii="Times New Roman"/>
          <w:b w:val="false"/>
          <w:i w:val="false"/>
          <w:color w:val="000000"/>
          <w:sz w:val="28"/>
        </w:rPr>
        <w:t>
      Ақтау қаласы, 5 шағынаудан, Ақтау қалалық білім бөлімінің "Н. Марабаев атындағы №7 мектеп лицейі" коммуналдық мемлекеттік мекемесінің ғимараты, телефон/факс: 8 7292 (код) 521769.</w:t>
      </w:r>
    </w:p>
    <w:bookmarkEnd w:id="41"/>
    <w:bookmarkStart w:name="z48" w:id="42"/>
    <w:p>
      <w:pPr>
        <w:spacing w:after="0"/>
        <w:ind w:left="0"/>
        <w:jc w:val="both"/>
      </w:pPr>
      <w:r>
        <w:rPr>
          <w:rFonts w:ascii="Times New Roman"/>
          <w:b w:val="false"/>
          <w:i w:val="false"/>
          <w:color w:val="000000"/>
          <w:sz w:val="28"/>
        </w:rPr>
        <w:t>
      Шекарасы: 5 шағынауданының №№ 8, 9, 10, 11, 13, 14, 18, 20, 21, 22, 23, 24, 36, 39, 40 үйлері.</w:t>
      </w:r>
    </w:p>
    <w:bookmarkEnd w:id="42"/>
    <w:bookmarkStart w:name="z49" w:id="43"/>
    <w:p>
      <w:pPr>
        <w:spacing w:after="0"/>
        <w:ind w:left="0"/>
        <w:jc w:val="left"/>
      </w:pPr>
      <w:r>
        <w:rPr>
          <w:rFonts w:ascii="Times New Roman"/>
          <w:b/>
          <w:i w:val="false"/>
          <w:color w:val="000000"/>
        </w:rPr>
        <w:t xml:space="preserve"> №13 сайлау учаскесі</w:t>
      </w:r>
    </w:p>
    <w:bookmarkEnd w:id="43"/>
    <w:bookmarkStart w:name="z50" w:id="44"/>
    <w:p>
      <w:pPr>
        <w:spacing w:after="0"/>
        <w:ind w:left="0"/>
        <w:jc w:val="both"/>
      </w:pPr>
      <w:r>
        <w:rPr>
          <w:rFonts w:ascii="Times New Roman"/>
          <w:b w:val="false"/>
          <w:i w:val="false"/>
          <w:color w:val="000000"/>
          <w:sz w:val="28"/>
        </w:rPr>
        <w:t>
      Ақтау қаласы, 6 шағынаудан, Ақтау қалалық білім бөлімінің "№6 жалпы білім беру орта мектебі" коммуналдық мемлекеттік мекемесінің ғимараты, телефон/факс: 8 7292 (код) 507568.</w:t>
      </w:r>
    </w:p>
    <w:bookmarkEnd w:id="44"/>
    <w:bookmarkStart w:name="z51" w:id="45"/>
    <w:p>
      <w:pPr>
        <w:spacing w:after="0"/>
        <w:ind w:left="0"/>
        <w:jc w:val="both"/>
      </w:pPr>
      <w:r>
        <w:rPr>
          <w:rFonts w:ascii="Times New Roman"/>
          <w:b w:val="false"/>
          <w:i w:val="false"/>
          <w:color w:val="000000"/>
          <w:sz w:val="28"/>
        </w:rPr>
        <w:t>
      Шекарасы: 6 шағынауданының №№ 9, 21, 22, 23, 24, 25, 26, 30, 31, 32, 33, 35, 36, 39, 40 үйлері және "Golden Palace" қонақ үйі.</w:t>
      </w:r>
    </w:p>
    <w:bookmarkEnd w:id="45"/>
    <w:bookmarkStart w:name="z52" w:id="46"/>
    <w:p>
      <w:pPr>
        <w:spacing w:after="0"/>
        <w:ind w:left="0"/>
        <w:jc w:val="left"/>
      </w:pPr>
      <w:r>
        <w:rPr>
          <w:rFonts w:ascii="Times New Roman"/>
          <w:b/>
          <w:i w:val="false"/>
          <w:color w:val="000000"/>
        </w:rPr>
        <w:t xml:space="preserve"> №14 сайлау учаскесі</w:t>
      </w:r>
    </w:p>
    <w:bookmarkEnd w:id="46"/>
    <w:bookmarkStart w:name="z53" w:id="47"/>
    <w:p>
      <w:pPr>
        <w:spacing w:after="0"/>
        <w:ind w:left="0"/>
        <w:jc w:val="both"/>
      </w:pPr>
      <w:r>
        <w:rPr>
          <w:rFonts w:ascii="Times New Roman"/>
          <w:b w:val="false"/>
          <w:i w:val="false"/>
          <w:color w:val="000000"/>
          <w:sz w:val="28"/>
        </w:rPr>
        <w:t>
      Ақтау қаласы, 6 шағынаудан, Ақтау қалалық білім бөлімінің "№6 жалпы білім беру орта мектебі" коммуналдық мемлекеттік мекемесінің ғимараты, телефон/факс: 8 7292 (код) 507568.</w:t>
      </w:r>
    </w:p>
    <w:bookmarkEnd w:id="47"/>
    <w:bookmarkStart w:name="z54" w:id="48"/>
    <w:p>
      <w:pPr>
        <w:spacing w:after="0"/>
        <w:ind w:left="0"/>
        <w:jc w:val="both"/>
      </w:pPr>
      <w:r>
        <w:rPr>
          <w:rFonts w:ascii="Times New Roman"/>
          <w:b w:val="false"/>
          <w:i w:val="false"/>
          <w:color w:val="000000"/>
          <w:sz w:val="28"/>
        </w:rPr>
        <w:t>
      Шекарасы: 6 шағынауданының №№ 3, 4, 5, 6, 10, 11, 12, 13,14, 15, 16, 17, 19, 20, 37, 38 үйлері.</w:t>
      </w:r>
    </w:p>
    <w:bookmarkEnd w:id="48"/>
    <w:bookmarkStart w:name="z55" w:id="49"/>
    <w:p>
      <w:pPr>
        <w:spacing w:after="0"/>
        <w:ind w:left="0"/>
        <w:jc w:val="left"/>
      </w:pPr>
      <w:r>
        <w:rPr>
          <w:rFonts w:ascii="Times New Roman"/>
          <w:b/>
          <w:i w:val="false"/>
          <w:color w:val="000000"/>
        </w:rPr>
        <w:t xml:space="preserve"> №15 сайлау учаскесі</w:t>
      </w:r>
    </w:p>
    <w:bookmarkEnd w:id="49"/>
    <w:bookmarkStart w:name="z56" w:id="50"/>
    <w:p>
      <w:pPr>
        <w:spacing w:after="0"/>
        <w:ind w:left="0"/>
        <w:jc w:val="both"/>
      </w:pPr>
      <w:r>
        <w:rPr>
          <w:rFonts w:ascii="Times New Roman"/>
          <w:b w:val="false"/>
          <w:i w:val="false"/>
          <w:color w:val="000000"/>
          <w:sz w:val="28"/>
        </w:rPr>
        <w:t>
      Ақтау қаласы, 7 шағынаудан, Ақтау қалалық білім бөлімінің "№9 жалпы білім беру орта мектебі" коммуналдық мемлекеттік мекемесінің ғимараты, телефон/факс: 8 7292 (код) 511968.</w:t>
      </w:r>
    </w:p>
    <w:bookmarkEnd w:id="50"/>
    <w:bookmarkStart w:name="z57" w:id="51"/>
    <w:p>
      <w:pPr>
        <w:spacing w:after="0"/>
        <w:ind w:left="0"/>
        <w:jc w:val="both"/>
      </w:pPr>
      <w:r>
        <w:rPr>
          <w:rFonts w:ascii="Times New Roman"/>
          <w:b w:val="false"/>
          <w:i w:val="false"/>
          <w:color w:val="000000"/>
          <w:sz w:val="28"/>
        </w:rPr>
        <w:t>
      Шекарасы: 7 шағынауданының №№ 7, 8, 11, 12, 14, 15, 16, 25, 26, 27, 28, 29, 30 үйлері және "Каспийский берег" қонақ үйі.</w:t>
      </w:r>
    </w:p>
    <w:bookmarkEnd w:id="51"/>
    <w:bookmarkStart w:name="z58" w:id="52"/>
    <w:p>
      <w:pPr>
        <w:spacing w:after="0"/>
        <w:ind w:left="0"/>
        <w:jc w:val="left"/>
      </w:pPr>
      <w:r>
        <w:rPr>
          <w:rFonts w:ascii="Times New Roman"/>
          <w:b/>
          <w:i w:val="false"/>
          <w:color w:val="000000"/>
        </w:rPr>
        <w:t xml:space="preserve"> №16 сайлау учаскесі</w:t>
      </w:r>
    </w:p>
    <w:bookmarkEnd w:id="52"/>
    <w:bookmarkStart w:name="z59" w:id="53"/>
    <w:p>
      <w:pPr>
        <w:spacing w:after="0"/>
        <w:ind w:left="0"/>
        <w:jc w:val="both"/>
      </w:pPr>
      <w:r>
        <w:rPr>
          <w:rFonts w:ascii="Times New Roman"/>
          <w:b w:val="false"/>
          <w:i w:val="false"/>
          <w:color w:val="000000"/>
          <w:sz w:val="28"/>
        </w:rPr>
        <w:t>
      Ақтау қаласы, 7 шағынаудан, Ақтау қалалық білім бөлімінің "№9 жалпы білім беру орта мектебі" коммуналдық мемлекеттік мекемесінің ғимараты, телефон/факс: 8 7292 (код) 511968.</w:t>
      </w:r>
    </w:p>
    <w:bookmarkEnd w:id="53"/>
    <w:bookmarkStart w:name="z60" w:id="54"/>
    <w:p>
      <w:pPr>
        <w:spacing w:after="0"/>
        <w:ind w:left="0"/>
        <w:jc w:val="both"/>
      </w:pPr>
      <w:r>
        <w:rPr>
          <w:rFonts w:ascii="Times New Roman"/>
          <w:b w:val="false"/>
          <w:i w:val="false"/>
          <w:color w:val="000000"/>
          <w:sz w:val="28"/>
        </w:rPr>
        <w:t>
      Шекарасы: 7 шағынауданының №№ 1, 2, 3, 4, 5, 6, 17, 18, 19, 20, 21, 22, 23, 24 үйлері.</w:t>
      </w:r>
    </w:p>
    <w:bookmarkEnd w:id="54"/>
    <w:bookmarkStart w:name="z61" w:id="55"/>
    <w:p>
      <w:pPr>
        <w:spacing w:after="0"/>
        <w:ind w:left="0"/>
        <w:jc w:val="left"/>
      </w:pPr>
      <w:r>
        <w:rPr>
          <w:rFonts w:ascii="Times New Roman"/>
          <w:b/>
          <w:i w:val="false"/>
          <w:color w:val="000000"/>
        </w:rPr>
        <w:t xml:space="preserve"> №17 сайлау учаскесі</w:t>
      </w:r>
    </w:p>
    <w:bookmarkEnd w:id="55"/>
    <w:bookmarkStart w:name="z62" w:id="56"/>
    <w:p>
      <w:pPr>
        <w:spacing w:after="0"/>
        <w:ind w:left="0"/>
        <w:jc w:val="both"/>
      </w:pPr>
      <w:r>
        <w:rPr>
          <w:rFonts w:ascii="Times New Roman"/>
          <w:b w:val="false"/>
          <w:i w:val="false"/>
          <w:color w:val="000000"/>
          <w:sz w:val="28"/>
        </w:rPr>
        <w:t>
      Ақтау қаласы, 8 шағынаудан, Ақтау қаласының әкімдігі Ақтау қалалық білім бөлімінің "Исатай Сүйеубаев атындағы №8 жалпы білім беру орта мектебі" коммуналдық мемлекеттік мекемесінің ғимараты, телефон/факс: 8 7292 (код) 526468.</w:t>
      </w:r>
    </w:p>
    <w:bookmarkEnd w:id="56"/>
    <w:bookmarkStart w:name="z63" w:id="57"/>
    <w:p>
      <w:pPr>
        <w:spacing w:after="0"/>
        <w:ind w:left="0"/>
        <w:jc w:val="both"/>
      </w:pPr>
      <w:r>
        <w:rPr>
          <w:rFonts w:ascii="Times New Roman"/>
          <w:b w:val="false"/>
          <w:i w:val="false"/>
          <w:color w:val="000000"/>
          <w:sz w:val="28"/>
        </w:rPr>
        <w:t>
      Шекарасы: 8 шағынауданының №№ 3, 4, 5, 6, 7, 8, 9, 10, 11, 12, 13, 14, 16, 18 үйлері.</w:t>
      </w:r>
    </w:p>
    <w:bookmarkEnd w:id="57"/>
    <w:bookmarkStart w:name="z64" w:id="58"/>
    <w:p>
      <w:pPr>
        <w:spacing w:after="0"/>
        <w:ind w:left="0"/>
        <w:jc w:val="left"/>
      </w:pPr>
      <w:r>
        <w:rPr>
          <w:rFonts w:ascii="Times New Roman"/>
          <w:b/>
          <w:i w:val="false"/>
          <w:color w:val="000000"/>
        </w:rPr>
        <w:t xml:space="preserve"> №18 сайлау учаскесі</w:t>
      </w:r>
    </w:p>
    <w:bookmarkEnd w:id="58"/>
    <w:bookmarkStart w:name="z65" w:id="59"/>
    <w:p>
      <w:pPr>
        <w:spacing w:after="0"/>
        <w:ind w:left="0"/>
        <w:jc w:val="both"/>
      </w:pPr>
      <w:r>
        <w:rPr>
          <w:rFonts w:ascii="Times New Roman"/>
          <w:b w:val="false"/>
          <w:i w:val="false"/>
          <w:color w:val="000000"/>
          <w:sz w:val="28"/>
        </w:rPr>
        <w:t>
      Ақтау қаласы, 8 шағынаудан, Ақтау қаласының әкімдігі Ақтау қалалық білім бөлімінің "Исатай Сүйеубаев атындағы №8 жалпы білім беру орта мектебі" коммуналдық мемлекеттік мекемесінің ғимараты, телефон/факс: 8 7292 (код) 526468.</w:t>
      </w:r>
    </w:p>
    <w:bookmarkEnd w:id="59"/>
    <w:bookmarkStart w:name="z66" w:id="60"/>
    <w:p>
      <w:pPr>
        <w:spacing w:after="0"/>
        <w:ind w:left="0"/>
        <w:jc w:val="both"/>
      </w:pPr>
      <w:r>
        <w:rPr>
          <w:rFonts w:ascii="Times New Roman"/>
          <w:b w:val="false"/>
          <w:i w:val="false"/>
          <w:color w:val="000000"/>
          <w:sz w:val="28"/>
        </w:rPr>
        <w:t>
      Шекарасы: 8 шағынауданының №№ 15, 17, 19, 20, 21, 22, 23, 24, 25, 26, 27, 28, 29 үйлері.</w:t>
      </w:r>
    </w:p>
    <w:bookmarkEnd w:id="60"/>
    <w:bookmarkStart w:name="z67" w:id="61"/>
    <w:p>
      <w:pPr>
        <w:spacing w:after="0"/>
        <w:ind w:left="0"/>
        <w:jc w:val="left"/>
      </w:pPr>
      <w:r>
        <w:rPr>
          <w:rFonts w:ascii="Times New Roman"/>
          <w:b/>
          <w:i w:val="false"/>
          <w:color w:val="000000"/>
        </w:rPr>
        <w:t xml:space="preserve"> №19 сайлау учаскесі</w:t>
      </w:r>
    </w:p>
    <w:bookmarkEnd w:id="61"/>
    <w:bookmarkStart w:name="z68" w:id="62"/>
    <w:p>
      <w:pPr>
        <w:spacing w:after="0"/>
        <w:ind w:left="0"/>
        <w:jc w:val="both"/>
      </w:pPr>
      <w:r>
        <w:rPr>
          <w:rFonts w:ascii="Times New Roman"/>
          <w:b w:val="false"/>
          <w:i w:val="false"/>
          <w:color w:val="000000"/>
          <w:sz w:val="28"/>
        </w:rPr>
        <w:t>
      Ақтау қаласы, 9 шағынаудан, Ақтау қалалық білім бөлімінің "№11 лицейі" коммуналдық мемлекеттік мекемесінің ғимараты, телефон/факс: 8 7292 (код) 433913.</w:t>
      </w:r>
    </w:p>
    <w:bookmarkEnd w:id="62"/>
    <w:bookmarkStart w:name="z69" w:id="63"/>
    <w:p>
      <w:pPr>
        <w:spacing w:after="0"/>
        <w:ind w:left="0"/>
        <w:jc w:val="both"/>
      </w:pPr>
      <w:r>
        <w:rPr>
          <w:rFonts w:ascii="Times New Roman"/>
          <w:b w:val="false"/>
          <w:i w:val="false"/>
          <w:color w:val="000000"/>
          <w:sz w:val="28"/>
        </w:rPr>
        <w:t>
      Шекарасы: 9 шағынауданының №№ 1, 2, 3, 4, 8, 9, 10, 28, 29, 30 үйлері және "Renaissance Aktau Hotel", "Три дельфина", "Арай" қонақ үйлері, 10 шағынауданының №№ 1, 2, 10, 11 үйлері.</w:t>
      </w:r>
    </w:p>
    <w:bookmarkEnd w:id="63"/>
    <w:bookmarkStart w:name="z70" w:id="64"/>
    <w:p>
      <w:pPr>
        <w:spacing w:after="0"/>
        <w:ind w:left="0"/>
        <w:jc w:val="left"/>
      </w:pPr>
      <w:r>
        <w:rPr>
          <w:rFonts w:ascii="Times New Roman"/>
          <w:b/>
          <w:i w:val="false"/>
          <w:color w:val="000000"/>
        </w:rPr>
        <w:t xml:space="preserve"> №20 сайлау учаскесі</w:t>
      </w:r>
    </w:p>
    <w:bookmarkEnd w:id="64"/>
    <w:bookmarkStart w:name="z71" w:id="65"/>
    <w:p>
      <w:pPr>
        <w:spacing w:after="0"/>
        <w:ind w:left="0"/>
        <w:jc w:val="both"/>
      </w:pPr>
      <w:r>
        <w:rPr>
          <w:rFonts w:ascii="Times New Roman"/>
          <w:b w:val="false"/>
          <w:i w:val="false"/>
          <w:color w:val="000000"/>
          <w:sz w:val="28"/>
        </w:rPr>
        <w:t>
      Ақтау қаласы, 9 шағынаудан, Ақтау қалалық білім бөлімінің "№11 лицейі" коммуналдық мемлекеттік мекемесінің ғимараты, телефон/факс: 8 7292 (код) 433913.</w:t>
      </w:r>
    </w:p>
    <w:bookmarkEnd w:id="65"/>
    <w:bookmarkStart w:name="z72" w:id="66"/>
    <w:p>
      <w:pPr>
        <w:spacing w:after="0"/>
        <w:ind w:left="0"/>
        <w:jc w:val="both"/>
      </w:pPr>
      <w:r>
        <w:rPr>
          <w:rFonts w:ascii="Times New Roman"/>
          <w:b w:val="false"/>
          <w:i w:val="false"/>
          <w:color w:val="000000"/>
          <w:sz w:val="28"/>
        </w:rPr>
        <w:t>
      Шекарасы: 9 шағынауданының №№ 11, 14, 15, 16, 17, 18, 19, 20, 21, 22, 25 үйлері.</w:t>
      </w:r>
    </w:p>
    <w:bookmarkEnd w:id="66"/>
    <w:bookmarkStart w:name="z73" w:id="67"/>
    <w:p>
      <w:pPr>
        <w:spacing w:after="0"/>
        <w:ind w:left="0"/>
        <w:jc w:val="left"/>
      </w:pPr>
      <w:r>
        <w:rPr>
          <w:rFonts w:ascii="Times New Roman"/>
          <w:b/>
          <w:i w:val="false"/>
          <w:color w:val="000000"/>
        </w:rPr>
        <w:t xml:space="preserve"> №21 сайлау учаскесі</w:t>
      </w:r>
    </w:p>
    <w:bookmarkEnd w:id="67"/>
    <w:bookmarkStart w:name="z74" w:id="68"/>
    <w:p>
      <w:pPr>
        <w:spacing w:after="0"/>
        <w:ind w:left="0"/>
        <w:jc w:val="both"/>
      </w:pPr>
      <w:r>
        <w:rPr>
          <w:rFonts w:ascii="Times New Roman"/>
          <w:b w:val="false"/>
          <w:i w:val="false"/>
          <w:color w:val="000000"/>
          <w:sz w:val="28"/>
        </w:rPr>
        <w:t>
      Ақтау қаласы, 11 шағынаудан, Ақтау қаласының әкімдігі Ақтау қалалық білім бөлімінің "IT лицей" коммуналдық мемлекеттік мекемесінің ғимараты, телефон/факс: 8 7292 (код) 433095.</w:t>
      </w:r>
    </w:p>
    <w:bookmarkEnd w:id="68"/>
    <w:bookmarkStart w:name="z75" w:id="69"/>
    <w:p>
      <w:pPr>
        <w:spacing w:after="0"/>
        <w:ind w:left="0"/>
        <w:jc w:val="both"/>
      </w:pPr>
      <w:r>
        <w:rPr>
          <w:rFonts w:ascii="Times New Roman"/>
          <w:b w:val="false"/>
          <w:i w:val="false"/>
          <w:color w:val="000000"/>
          <w:sz w:val="28"/>
        </w:rPr>
        <w:t>
      Шекарасы: 11 шағынауданының №№ 4, 5, 34, 35, 36, 37, 38, 39, 40, 41, 42 үйлері.</w:t>
      </w:r>
    </w:p>
    <w:bookmarkEnd w:id="69"/>
    <w:bookmarkStart w:name="z76" w:id="70"/>
    <w:p>
      <w:pPr>
        <w:spacing w:after="0"/>
        <w:ind w:left="0"/>
        <w:jc w:val="left"/>
      </w:pPr>
      <w:r>
        <w:rPr>
          <w:rFonts w:ascii="Times New Roman"/>
          <w:b/>
          <w:i w:val="false"/>
          <w:color w:val="000000"/>
        </w:rPr>
        <w:t xml:space="preserve"> №22 сайлау учаскесі</w:t>
      </w:r>
    </w:p>
    <w:bookmarkEnd w:id="70"/>
    <w:bookmarkStart w:name="z77" w:id="71"/>
    <w:p>
      <w:pPr>
        <w:spacing w:after="0"/>
        <w:ind w:left="0"/>
        <w:jc w:val="both"/>
      </w:pPr>
      <w:r>
        <w:rPr>
          <w:rFonts w:ascii="Times New Roman"/>
          <w:b w:val="false"/>
          <w:i w:val="false"/>
          <w:color w:val="000000"/>
          <w:sz w:val="28"/>
        </w:rPr>
        <w:t>
      Ақтау қаласы, 11 шағынаудан, Ақтау қалалық білім бөлімінің "№10 жалпы білім беру орта мектебі" коммуналдық мемлекеттік мекемесінің ғимараты, телефон/факс: 8 7292 (код) 427371.</w:t>
      </w:r>
    </w:p>
    <w:bookmarkEnd w:id="71"/>
    <w:bookmarkStart w:name="z78" w:id="72"/>
    <w:p>
      <w:pPr>
        <w:spacing w:after="0"/>
        <w:ind w:left="0"/>
        <w:jc w:val="both"/>
      </w:pPr>
      <w:r>
        <w:rPr>
          <w:rFonts w:ascii="Times New Roman"/>
          <w:b w:val="false"/>
          <w:i w:val="false"/>
          <w:color w:val="000000"/>
          <w:sz w:val="28"/>
        </w:rPr>
        <w:t>
      Шекарасы: 11 шағынауданының №№ 23, 24, 25, 26, 27, 28, 29, 30, 31, 32, 33 үйлері.</w:t>
      </w:r>
    </w:p>
    <w:bookmarkEnd w:id="72"/>
    <w:bookmarkStart w:name="z79" w:id="73"/>
    <w:p>
      <w:pPr>
        <w:spacing w:after="0"/>
        <w:ind w:left="0"/>
        <w:jc w:val="left"/>
      </w:pPr>
      <w:r>
        <w:rPr>
          <w:rFonts w:ascii="Times New Roman"/>
          <w:b/>
          <w:i w:val="false"/>
          <w:color w:val="000000"/>
        </w:rPr>
        <w:t xml:space="preserve"> №23 сайлау учаскесі</w:t>
      </w:r>
    </w:p>
    <w:bookmarkEnd w:id="73"/>
    <w:bookmarkStart w:name="z80" w:id="74"/>
    <w:p>
      <w:pPr>
        <w:spacing w:after="0"/>
        <w:ind w:left="0"/>
        <w:jc w:val="both"/>
      </w:pPr>
      <w:r>
        <w:rPr>
          <w:rFonts w:ascii="Times New Roman"/>
          <w:b w:val="false"/>
          <w:i w:val="false"/>
          <w:color w:val="000000"/>
          <w:sz w:val="28"/>
        </w:rPr>
        <w:t>
      Ақтау қаласы, 11 шағынаудан, Ақтау қалалық білім бөлімінің "№10 жалпы білім беру орта мектебі" коммуналдық мемлекеттік мекемесінің ғимараты, телефон/факс: 8 7292 (код) 427371.</w:t>
      </w:r>
    </w:p>
    <w:bookmarkEnd w:id="74"/>
    <w:bookmarkStart w:name="z81" w:id="75"/>
    <w:p>
      <w:pPr>
        <w:spacing w:after="0"/>
        <w:ind w:left="0"/>
        <w:jc w:val="both"/>
      </w:pPr>
      <w:r>
        <w:rPr>
          <w:rFonts w:ascii="Times New Roman"/>
          <w:b w:val="false"/>
          <w:i w:val="false"/>
          <w:color w:val="000000"/>
          <w:sz w:val="28"/>
        </w:rPr>
        <w:t>
      Шекарасы: 11 шағынауданының №№ 10, 11, 12, 13, 14, 15, 16, 17, 58, 60 үйлері.</w:t>
      </w:r>
    </w:p>
    <w:bookmarkEnd w:id="75"/>
    <w:bookmarkStart w:name="z82" w:id="76"/>
    <w:p>
      <w:pPr>
        <w:spacing w:after="0"/>
        <w:ind w:left="0"/>
        <w:jc w:val="left"/>
      </w:pPr>
      <w:r>
        <w:rPr>
          <w:rFonts w:ascii="Times New Roman"/>
          <w:b/>
          <w:i w:val="false"/>
          <w:color w:val="000000"/>
        </w:rPr>
        <w:t xml:space="preserve"> №24 сайлау учаскесі</w:t>
      </w:r>
    </w:p>
    <w:bookmarkEnd w:id="76"/>
    <w:bookmarkStart w:name="z83" w:id="77"/>
    <w:p>
      <w:pPr>
        <w:spacing w:after="0"/>
        <w:ind w:left="0"/>
        <w:jc w:val="both"/>
      </w:pPr>
      <w:r>
        <w:rPr>
          <w:rFonts w:ascii="Times New Roman"/>
          <w:b w:val="false"/>
          <w:i w:val="false"/>
          <w:color w:val="000000"/>
          <w:sz w:val="28"/>
        </w:rPr>
        <w:t>
      Ақтау қаласы, 12 шағынаудан, Ақтау қалалық білім бөлімінің "№12 жалпы білім беру орта мектебі" коммуналдық мемлекеттік мекемесінің ғимараты, телефон/факс: 8 7292 (код) 310854.</w:t>
      </w:r>
    </w:p>
    <w:bookmarkEnd w:id="77"/>
    <w:bookmarkStart w:name="z84" w:id="78"/>
    <w:p>
      <w:pPr>
        <w:spacing w:after="0"/>
        <w:ind w:left="0"/>
        <w:jc w:val="both"/>
      </w:pPr>
      <w:r>
        <w:rPr>
          <w:rFonts w:ascii="Times New Roman"/>
          <w:b w:val="false"/>
          <w:i w:val="false"/>
          <w:color w:val="000000"/>
          <w:sz w:val="28"/>
        </w:rPr>
        <w:t>
      Шекарасы: 12 шағынауданының №№ 20, 21, 21а, 22, 23, 24, 24а, 25, 26, 27, 28, 31, 32, 33 үйлері.</w:t>
      </w:r>
    </w:p>
    <w:bookmarkEnd w:id="78"/>
    <w:bookmarkStart w:name="z85" w:id="79"/>
    <w:p>
      <w:pPr>
        <w:spacing w:after="0"/>
        <w:ind w:left="0"/>
        <w:jc w:val="left"/>
      </w:pPr>
      <w:r>
        <w:rPr>
          <w:rFonts w:ascii="Times New Roman"/>
          <w:b/>
          <w:i w:val="false"/>
          <w:color w:val="000000"/>
        </w:rPr>
        <w:t xml:space="preserve"> №25 сайлау учаскесі</w:t>
      </w:r>
    </w:p>
    <w:bookmarkEnd w:id="79"/>
    <w:bookmarkStart w:name="z86" w:id="80"/>
    <w:p>
      <w:pPr>
        <w:spacing w:after="0"/>
        <w:ind w:left="0"/>
        <w:jc w:val="both"/>
      </w:pPr>
      <w:r>
        <w:rPr>
          <w:rFonts w:ascii="Times New Roman"/>
          <w:b w:val="false"/>
          <w:i w:val="false"/>
          <w:color w:val="000000"/>
          <w:sz w:val="28"/>
        </w:rPr>
        <w:t>
      Ақтау қаласы, 12 шағынаудан, Ақтау қалалық білім бөлімінің "№12 жалпы білім беру орта мектебі" коммуналдық мемлекеттік мекемесінің ғимараты, телефон/факс: 8 7292 (код) 310854.</w:t>
      </w:r>
    </w:p>
    <w:bookmarkEnd w:id="80"/>
    <w:bookmarkStart w:name="z87" w:id="81"/>
    <w:p>
      <w:pPr>
        <w:spacing w:after="0"/>
        <w:ind w:left="0"/>
        <w:jc w:val="both"/>
      </w:pPr>
      <w:r>
        <w:rPr>
          <w:rFonts w:ascii="Times New Roman"/>
          <w:b w:val="false"/>
          <w:i w:val="false"/>
          <w:color w:val="000000"/>
          <w:sz w:val="28"/>
        </w:rPr>
        <w:t>
      Шекарасы: 12 шағынауданының №№ 1, 3, 5, 6, 7, 9, 10, 11, 13, 14, 15, 17, 17а, 19, 69, 70 үйлері.</w:t>
      </w:r>
    </w:p>
    <w:bookmarkEnd w:id="81"/>
    <w:bookmarkStart w:name="z88" w:id="82"/>
    <w:p>
      <w:pPr>
        <w:spacing w:after="0"/>
        <w:ind w:left="0"/>
        <w:jc w:val="left"/>
      </w:pPr>
      <w:r>
        <w:rPr>
          <w:rFonts w:ascii="Times New Roman"/>
          <w:b/>
          <w:i w:val="false"/>
          <w:color w:val="000000"/>
        </w:rPr>
        <w:t xml:space="preserve"> №26 сайлау учаскесі</w:t>
      </w:r>
    </w:p>
    <w:bookmarkEnd w:id="82"/>
    <w:bookmarkStart w:name="z89" w:id="83"/>
    <w:p>
      <w:pPr>
        <w:spacing w:after="0"/>
        <w:ind w:left="0"/>
        <w:jc w:val="both"/>
      </w:pPr>
      <w:r>
        <w:rPr>
          <w:rFonts w:ascii="Times New Roman"/>
          <w:b w:val="false"/>
          <w:i w:val="false"/>
          <w:color w:val="000000"/>
          <w:sz w:val="28"/>
        </w:rPr>
        <w:t>
      Ақтау қаласы, 12 шағынаудан, Ақтау қалалық білім бөлімінің "№13 гимназиясы" коммуналдық мемлекеттік мекемесінің ғимараты, телефон/факс: 8 7292 (код) 435909.</w:t>
      </w:r>
    </w:p>
    <w:bookmarkEnd w:id="83"/>
    <w:bookmarkStart w:name="z90" w:id="84"/>
    <w:p>
      <w:pPr>
        <w:spacing w:after="0"/>
        <w:ind w:left="0"/>
        <w:jc w:val="both"/>
      </w:pPr>
      <w:r>
        <w:rPr>
          <w:rFonts w:ascii="Times New Roman"/>
          <w:b w:val="false"/>
          <w:i w:val="false"/>
          <w:color w:val="000000"/>
          <w:sz w:val="28"/>
        </w:rPr>
        <w:t>
      Шекарасы: 12 шағынауданының №№ 34, 35, 37, 40, 42, 43, 44, 47, 53, 54, 55, 56, 57, 59, 60 үйлері.</w:t>
      </w:r>
    </w:p>
    <w:bookmarkEnd w:id="84"/>
    <w:bookmarkStart w:name="z91" w:id="85"/>
    <w:p>
      <w:pPr>
        <w:spacing w:after="0"/>
        <w:ind w:left="0"/>
        <w:jc w:val="left"/>
      </w:pPr>
      <w:r>
        <w:rPr>
          <w:rFonts w:ascii="Times New Roman"/>
          <w:b/>
          <w:i w:val="false"/>
          <w:color w:val="000000"/>
        </w:rPr>
        <w:t xml:space="preserve"> №27 сайлау учаскесі</w:t>
      </w:r>
    </w:p>
    <w:bookmarkEnd w:id="85"/>
    <w:bookmarkStart w:name="z92" w:id="86"/>
    <w:p>
      <w:pPr>
        <w:spacing w:after="0"/>
        <w:ind w:left="0"/>
        <w:jc w:val="both"/>
      </w:pPr>
      <w:r>
        <w:rPr>
          <w:rFonts w:ascii="Times New Roman"/>
          <w:b w:val="false"/>
          <w:i w:val="false"/>
          <w:color w:val="000000"/>
          <w:sz w:val="28"/>
        </w:rPr>
        <w:t>
      Ақтау қаласы, 12 шағынаудан, Ақтау қалалық білім бөлімінің "№13 гимназиясы" коммуналдық мемлекеттік мекемесінің ғимараты, телефон/факс: 8 7292 (код) 312432.</w:t>
      </w:r>
    </w:p>
    <w:bookmarkEnd w:id="86"/>
    <w:bookmarkStart w:name="z93" w:id="87"/>
    <w:p>
      <w:pPr>
        <w:spacing w:after="0"/>
        <w:ind w:left="0"/>
        <w:jc w:val="both"/>
      </w:pPr>
      <w:r>
        <w:rPr>
          <w:rFonts w:ascii="Times New Roman"/>
          <w:b w:val="false"/>
          <w:i w:val="false"/>
          <w:color w:val="000000"/>
          <w:sz w:val="28"/>
        </w:rPr>
        <w:t>
      Шекарасы: 12 шағынауданының №№ 48, 49, 50, 51, 52, 61, 62, 64, 65, 66, 67, 68, 71, 72, 72а, 72б, 72в үйлері.</w:t>
      </w:r>
    </w:p>
    <w:bookmarkEnd w:id="87"/>
    <w:bookmarkStart w:name="z94" w:id="88"/>
    <w:p>
      <w:pPr>
        <w:spacing w:after="0"/>
        <w:ind w:left="0"/>
        <w:jc w:val="left"/>
      </w:pPr>
      <w:r>
        <w:rPr>
          <w:rFonts w:ascii="Times New Roman"/>
          <w:b/>
          <w:i w:val="false"/>
          <w:color w:val="000000"/>
        </w:rPr>
        <w:t xml:space="preserve"> №28 сайлау учаскесі</w:t>
      </w:r>
    </w:p>
    <w:bookmarkEnd w:id="88"/>
    <w:bookmarkStart w:name="z95" w:id="89"/>
    <w:p>
      <w:pPr>
        <w:spacing w:after="0"/>
        <w:ind w:left="0"/>
        <w:jc w:val="both"/>
      </w:pPr>
      <w:r>
        <w:rPr>
          <w:rFonts w:ascii="Times New Roman"/>
          <w:b w:val="false"/>
          <w:i w:val="false"/>
          <w:color w:val="000000"/>
          <w:sz w:val="28"/>
        </w:rPr>
        <w:t>
      Ақтау қаласы, 13 шағынаудан, Ақтау қалалық білім бөлімінің "№17 жалпы білім беру орта мектебі" коммуналдық мемлекеттік мекемесінің ғимараты, телефон/факс: 8 7292 (код) 421298.</w:t>
      </w:r>
    </w:p>
    <w:bookmarkEnd w:id="89"/>
    <w:bookmarkStart w:name="z96" w:id="90"/>
    <w:p>
      <w:pPr>
        <w:spacing w:after="0"/>
        <w:ind w:left="0"/>
        <w:jc w:val="both"/>
      </w:pPr>
      <w:r>
        <w:rPr>
          <w:rFonts w:ascii="Times New Roman"/>
          <w:b w:val="false"/>
          <w:i w:val="false"/>
          <w:color w:val="000000"/>
          <w:sz w:val="28"/>
        </w:rPr>
        <w:t>
      Шекарасы: 13 шағынауданының №№ 25б, 26, 27, 28а, 28б, 30, 31а, 31б, 35, 37, 38, 39, 40 үйлері және "Grand Hotel Victory" қонақ үйі.</w:t>
      </w:r>
    </w:p>
    <w:bookmarkEnd w:id="90"/>
    <w:bookmarkStart w:name="z97" w:id="91"/>
    <w:p>
      <w:pPr>
        <w:spacing w:after="0"/>
        <w:ind w:left="0"/>
        <w:jc w:val="left"/>
      </w:pPr>
      <w:r>
        <w:rPr>
          <w:rFonts w:ascii="Times New Roman"/>
          <w:b/>
          <w:i w:val="false"/>
          <w:color w:val="000000"/>
        </w:rPr>
        <w:t xml:space="preserve"> №29 сайлау учаскесі</w:t>
      </w:r>
    </w:p>
    <w:bookmarkEnd w:id="91"/>
    <w:bookmarkStart w:name="z98" w:id="92"/>
    <w:p>
      <w:pPr>
        <w:spacing w:after="0"/>
        <w:ind w:left="0"/>
        <w:jc w:val="both"/>
      </w:pPr>
      <w:r>
        <w:rPr>
          <w:rFonts w:ascii="Times New Roman"/>
          <w:b w:val="false"/>
          <w:i w:val="false"/>
          <w:color w:val="000000"/>
          <w:sz w:val="28"/>
        </w:rPr>
        <w:t>
      Ақтау қаласы, 13 шағынаудан, Ақтау қалалық білім бөлімінің "№17 жалпы білім беру орта мектебі" коммуналдық мемлекеттік мекемесінің ғимараты, телефон/факс: 8 7292 (код) 421298.</w:t>
      </w:r>
    </w:p>
    <w:bookmarkEnd w:id="92"/>
    <w:bookmarkStart w:name="z99" w:id="93"/>
    <w:p>
      <w:pPr>
        <w:spacing w:after="0"/>
        <w:ind w:left="0"/>
        <w:jc w:val="both"/>
      </w:pPr>
      <w:r>
        <w:rPr>
          <w:rFonts w:ascii="Times New Roman"/>
          <w:b w:val="false"/>
          <w:i w:val="false"/>
          <w:color w:val="000000"/>
          <w:sz w:val="28"/>
        </w:rPr>
        <w:t>
      Шекарасы: 13 шағынауданының №№ 2, 3а, 6, 7, 13а, 13б, 52а, 52б, 53, 54 үйлері.</w:t>
      </w:r>
    </w:p>
    <w:bookmarkEnd w:id="93"/>
    <w:bookmarkStart w:name="z100" w:id="94"/>
    <w:p>
      <w:pPr>
        <w:spacing w:after="0"/>
        <w:ind w:left="0"/>
        <w:jc w:val="left"/>
      </w:pPr>
      <w:r>
        <w:rPr>
          <w:rFonts w:ascii="Times New Roman"/>
          <w:b/>
          <w:i w:val="false"/>
          <w:color w:val="000000"/>
        </w:rPr>
        <w:t xml:space="preserve"> №30 сайлау учаскесі</w:t>
      </w:r>
    </w:p>
    <w:bookmarkEnd w:id="94"/>
    <w:bookmarkStart w:name="z101" w:id="95"/>
    <w:p>
      <w:pPr>
        <w:spacing w:after="0"/>
        <w:ind w:left="0"/>
        <w:jc w:val="both"/>
      </w:pPr>
      <w:r>
        <w:rPr>
          <w:rFonts w:ascii="Times New Roman"/>
          <w:b w:val="false"/>
          <w:i w:val="false"/>
          <w:color w:val="000000"/>
          <w:sz w:val="28"/>
        </w:rPr>
        <w:t>
      Ақтау қаласы, 13 шағынаудан, Ақтау қалалық білім бөлімінің "№21 жалпы білім беру орта мектебі" коммуналдық мемлекеттік мекемесінің ғимараты, телефон/факс: 8 7292 (код) 427750.</w:t>
      </w:r>
    </w:p>
    <w:bookmarkEnd w:id="95"/>
    <w:bookmarkStart w:name="z102" w:id="96"/>
    <w:p>
      <w:pPr>
        <w:spacing w:after="0"/>
        <w:ind w:left="0"/>
        <w:jc w:val="both"/>
      </w:pPr>
      <w:r>
        <w:rPr>
          <w:rFonts w:ascii="Times New Roman"/>
          <w:b w:val="false"/>
          <w:i w:val="false"/>
          <w:color w:val="000000"/>
          <w:sz w:val="28"/>
        </w:rPr>
        <w:t>
      Шекарасы: 13 шағынауданының №№ 1а, 1б, 8, 9, 42а, 42б, 44, 45, 46, 48, 49, 50а, 50б үйлері.</w:t>
      </w:r>
    </w:p>
    <w:bookmarkEnd w:id="96"/>
    <w:bookmarkStart w:name="z103" w:id="97"/>
    <w:p>
      <w:pPr>
        <w:spacing w:after="0"/>
        <w:ind w:left="0"/>
        <w:jc w:val="left"/>
      </w:pPr>
      <w:r>
        <w:rPr>
          <w:rFonts w:ascii="Times New Roman"/>
          <w:b/>
          <w:i w:val="false"/>
          <w:color w:val="000000"/>
        </w:rPr>
        <w:t xml:space="preserve"> №31 сайлау учаскесі</w:t>
      </w:r>
    </w:p>
    <w:bookmarkEnd w:id="97"/>
    <w:bookmarkStart w:name="z104" w:id="98"/>
    <w:p>
      <w:pPr>
        <w:spacing w:after="0"/>
        <w:ind w:left="0"/>
        <w:jc w:val="both"/>
      </w:pPr>
      <w:r>
        <w:rPr>
          <w:rFonts w:ascii="Times New Roman"/>
          <w:b w:val="false"/>
          <w:i w:val="false"/>
          <w:color w:val="000000"/>
          <w:sz w:val="28"/>
        </w:rPr>
        <w:t>
      Ақтау қаласы, 14 шағынаудан, Ақтау қалалық білім бөлімінің "№1 жалпы білім беру орта мектебі" коммуналдық мемлекеттік мекемесінің ғимараты, телефон/факс: 8 7292 (код) 315336.</w:t>
      </w:r>
    </w:p>
    <w:bookmarkEnd w:id="98"/>
    <w:bookmarkStart w:name="z105" w:id="99"/>
    <w:p>
      <w:pPr>
        <w:spacing w:after="0"/>
        <w:ind w:left="0"/>
        <w:jc w:val="both"/>
      </w:pPr>
      <w:r>
        <w:rPr>
          <w:rFonts w:ascii="Times New Roman"/>
          <w:b w:val="false"/>
          <w:i w:val="false"/>
          <w:color w:val="000000"/>
          <w:sz w:val="28"/>
        </w:rPr>
        <w:t>
      Шекарасы: 14 шағынауданының №№ 12, 13, 14, 15, 16, 17, 18, 19, 52/1, 52-1/1, 52-2/1, 52-2/2, 52-4, 52-5, 52-6, 52-7/1, 52-7/2, 57, 58, 59, 59а, 60, 69, 87 үйлері және 14 шағынауданының барлық жеке тұрғын үйлері.</w:t>
      </w:r>
    </w:p>
    <w:bookmarkEnd w:id="99"/>
    <w:bookmarkStart w:name="z106" w:id="100"/>
    <w:p>
      <w:pPr>
        <w:spacing w:after="0"/>
        <w:ind w:left="0"/>
        <w:jc w:val="left"/>
      </w:pPr>
      <w:r>
        <w:rPr>
          <w:rFonts w:ascii="Times New Roman"/>
          <w:b/>
          <w:i w:val="false"/>
          <w:color w:val="000000"/>
        </w:rPr>
        <w:t xml:space="preserve"> №32 сайлау учаскесі</w:t>
      </w:r>
    </w:p>
    <w:bookmarkEnd w:id="100"/>
    <w:bookmarkStart w:name="z107" w:id="101"/>
    <w:p>
      <w:pPr>
        <w:spacing w:after="0"/>
        <w:ind w:left="0"/>
        <w:jc w:val="both"/>
      </w:pPr>
      <w:r>
        <w:rPr>
          <w:rFonts w:ascii="Times New Roman"/>
          <w:b w:val="false"/>
          <w:i w:val="false"/>
          <w:color w:val="000000"/>
          <w:sz w:val="28"/>
        </w:rPr>
        <w:t>
      Ақтау қаласы, 14 шағынаудан, Ақтау қалалық білім бөлімінің "№1 жалпы білім беру орта мектебі" коммуналдық мемлекеттік мекемесінің ғимараты, телефон/факс: 8 7292 (код) 315336.</w:t>
      </w:r>
    </w:p>
    <w:bookmarkEnd w:id="101"/>
    <w:bookmarkStart w:name="z108" w:id="102"/>
    <w:p>
      <w:pPr>
        <w:spacing w:after="0"/>
        <w:ind w:left="0"/>
        <w:jc w:val="both"/>
      </w:pPr>
      <w:r>
        <w:rPr>
          <w:rFonts w:ascii="Times New Roman"/>
          <w:b w:val="false"/>
          <w:i w:val="false"/>
          <w:color w:val="000000"/>
          <w:sz w:val="28"/>
        </w:rPr>
        <w:t>
      Шекарасы: 14 шағынауданының №№ 27, 28, 29, 30, 31, 32, 32а, 32б, 33, 33а, 34, 34а, 35, 36, 36б, 36д, 37 үйлері.</w:t>
      </w:r>
    </w:p>
    <w:bookmarkEnd w:id="102"/>
    <w:bookmarkStart w:name="z109" w:id="103"/>
    <w:p>
      <w:pPr>
        <w:spacing w:after="0"/>
        <w:ind w:left="0"/>
        <w:jc w:val="left"/>
      </w:pPr>
      <w:r>
        <w:rPr>
          <w:rFonts w:ascii="Times New Roman"/>
          <w:b/>
          <w:i w:val="false"/>
          <w:color w:val="000000"/>
        </w:rPr>
        <w:t xml:space="preserve"> №33 сайлау учаскесі</w:t>
      </w:r>
    </w:p>
    <w:bookmarkEnd w:id="103"/>
    <w:bookmarkStart w:name="z110" w:id="104"/>
    <w:p>
      <w:pPr>
        <w:spacing w:after="0"/>
        <w:ind w:left="0"/>
        <w:jc w:val="both"/>
      </w:pPr>
      <w:r>
        <w:rPr>
          <w:rFonts w:ascii="Times New Roman"/>
          <w:b w:val="false"/>
          <w:i w:val="false"/>
          <w:color w:val="000000"/>
          <w:sz w:val="28"/>
        </w:rPr>
        <w:t>
      Ақтау қаласы, 14 шағынаудан, Ақтау қалалық білім бөлімінің "Ибаш Жанболатова атындағы №15 жалпы білім беру орта мектебі" коммуналдық мемлекеттік мекемесінің ғимараты, телефон/факс: 8 7292 (код) 434810.</w:t>
      </w:r>
    </w:p>
    <w:bookmarkEnd w:id="104"/>
    <w:bookmarkStart w:name="z111" w:id="105"/>
    <w:p>
      <w:pPr>
        <w:spacing w:after="0"/>
        <w:ind w:left="0"/>
        <w:jc w:val="both"/>
      </w:pPr>
      <w:r>
        <w:rPr>
          <w:rFonts w:ascii="Times New Roman"/>
          <w:b w:val="false"/>
          <w:i w:val="false"/>
          <w:color w:val="000000"/>
          <w:sz w:val="28"/>
        </w:rPr>
        <w:t>
      Шекарасы: 14 шағынауданының №№ 38, 39, 40, 41, 42, 43, 44, 45, 46, 47 үйлері.</w:t>
      </w:r>
    </w:p>
    <w:bookmarkEnd w:id="105"/>
    <w:bookmarkStart w:name="z112" w:id="106"/>
    <w:p>
      <w:pPr>
        <w:spacing w:after="0"/>
        <w:ind w:left="0"/>
        <w:jc w:val="left"/>
      </w:pPr>
      <w:r>
        <w:rPr>
          <w:rFonts w:ascii="Times New Roman"/>
          <w:b/>
          <w:i w:val="false"/>
          <w:color w:val="000000"/>
        </w:rPr>
        <w:t xml:space="preserve"> №34 сайлау учаскесі</w:t>
      </w:r>
    </w:p>
    <w:bookmarkEnd w:id="106"/>
    <w:bookmarkStart w:name="z113" w:id="107"/>
    <w:p>
      <w:pPr>
        <w:spacing w:after="0"/>
        <w:ind w:left="0"/>
        <w:jc w:val="both"/>
      </w:pPr>
      <w:r>
        <w:rPr>
          <w:rFonts w:ascii="Times New Roman"/>
          <w:b w:val="false"/>
          <w:i w:val="false"/>
          <w:color w:val="000000"/>
          <w:sz w:val="28"/>
        </w:rPr>
        <w:t>
      Ақтау қаласы, 15 шағынаудан, Ақтау қалалық білім бөлімінің "IT мектеп-лицейі" коммуналдық мемлекеттік мекемесінің ғимараты, телефон/факс: 8 7292 (код) 432805.</w:t>
      </w:r>
    </w:p>
    <w:bookmarkEnd w:id="107"/>
    <w:bookmarkStart w:name="z114" w:id="108"/>
    <w:p>
      <w:pPr>
        <w:spacing w:after="0"/>
        <w:ind w:left="0"/>
        <w:jc w:val="both"/>
      </w:pPr>
      <w:r>
        <w:rPr>
          <w:rFonts w:ascii="Times New Roman"/>
          <w:b w:val="false"/>
          <w:i w:val="false"/>
          <w:color w:val="000000"/>
          <w:sz w:val="28"/>
        </w:rPr>
        <w:t>
      Шекарасы: 15 шағынауданының №№ 25, 26, 27, 28, 28а, 32, 34, 35, 37, 39, 41б, 41г, 42, 43, 45, 46, 47, 59 үйлері және 15 шағынауданының барлық жеке тұрғын үйлері.</w:t>
      </w:r>
    </w:p>
    <w:bookmarkEnd w:id="108"/>
    <w:bookmarkStart w:name="z115" w:id="109"/>
    <w:p>
      <w:pPr>
        <w:spacing w:after="0"/>
        <w:ind w:left="0"/>
        <w:jc w:val="left"/>
      </w:pPr>
      <w:r>
        <w:rPr>
          <w:rFonts w:ascii="Times New Roman"/>
          <w:b/>
          <w:i w:val="false"/>
          <w:color w:val="000000"/>
        </w:rPr>
        <w:t xml:space="preserve"> №35 сайлау учаскесі</w:t>
      </w:r>
    </w:p>
    <w:bookmarkEnd w:id="109"/>
    <w:bookmarkStart w:name="z116" w:id="110"/>
    <w:p>
      <w:pPr>
        <w:spacing w:after="0"/>
        <w:ind w:left="0"/>
        <w:jc w:val="both"/>
      </w:pPr>
      <w:r>
        <w:rPr>
          <w:rFonts w:ascii="Times New Roman"/>
          <w:b w:val="false"/>
          <w:i w:val="false"/>
          <w:color w:val="000000"/>
          <w:sz w:val="28"/>
        </w:rPr>
        <w:t>
      Ақтау қаласы, 15 шағынаудан, Ақтау қалалық білім бөлімінің "IT мектеп-лицейі" коммуналдық мемлекеттік мекемесінің ғимараты, телефон/факс: 8 7292 (код) 432805.</w:t>
      </w:r>
    </w:p>
    <w:bookmarkEnd w:id="110"/>
    <w:bookmarkStart w:name="z117" w:id="111"/>
    <w:p>
      <w:pPr>
        <w:spacing w:after="0"/>
        <w:ind w:left="0"/>
        <w:jc w:val="both"/>
      </w:pPr>
      <w:r>
        <w:rPr>
          <w:rFonts w:ascii="Times New Roman"/>
          <w:b w:val="false"/>
          <w:i w:val="false"/>
          <w:color w:val="000000"/>
          <w:sz w:val="28"/>
        </w:rPr>
        <w:t>
      Шекарасы: 15 шағынауданының №№ 22, 23, 49, 50, 52, 53, 54, 55, 56, 56а, 56б, 65, 69, 70 және "Самал", "Самал-1", "Самал-2" шағынаудандарының үйлері.</w:t>
      </w:r>
    </w:p>
    <w:bookmarkEnd w:id="111"/>
    <w:bookmarkStart w:name="z118" w:id="112"/>
    <w:p>
      <w:pPr>
        <w:spacing w:after="0"/>
        <w:ind w:left="0"/>
        <w:jc w:val="left"/>
      </w:pPr>
      <w:r>
        <w:rPr>
          <w:rFonts w:ascii="Times New Roman"/>
          <w:b/>
          <w:i w:val="false"/>
          <w:color w:val="000000"/>
        </w:rPr>
        <w:t xml:space="preserve"> №36 сайлау учаскесі</w:t>
      </w:r>
    </w:p>
    <w:bookmarkEnd w:id="112"/>
    <w:bookmarkStart w:name="z119" w:id="113"/>
    <w:p>
      <w:pPr>
        <w:spacing w:after="0"/>
        <w:ind w:left="0"/>
        <w:jc w:val="both"/>
      </w:pPr>
      <w:r>
        <w:rPr>
          <w:rFonts w:ascii="Times New Roman"/>
          <w:b w:val="false"/>
          <w:i w:val="false"/>
          <w:color w:val="000000"/>
          <w:sz w:val="28"/>
        </w:rPr>
        <w:t>
      Ақтау қаласы, 15 шағынаудан, Ақтау қалалық білім бөлімінің "№58 "Балауса" балабақшасы" мемлекеттік коммуналдық қазыналық кәсіпорнының ғимараты, телефон/факс: 8 7292 (код) 313159.</w:t>
      </w:r>
    </w:p>
    <w:bookmarkEnd w:id="113"/>
    <w:bookmarkStart w:name="z120" w:id="114"/>
    <w:p>
      <w:pPr>
        <w:spacing w:after="0"/>
        <w:ind w:left="0"/>
        <w:jc w:val="both"/>
      </w:pPr>
      <w:r>
        <w:rPr>
          <w:rFonts w:ascii="Times New Roman"/>
          <w:b w:val="false"/>
          <w:i w:val="false"/>
          <w:color w:val="000000"/>
          <w:sz w:val="28"/>
        </w:rPr>
        <w:t>
      Шекарасы: 15 шағынауданының №№ 2, 3, 4, 5, 9, 9а, 9б, 10, 11а, 11б, 12, 12Б/в, 13б, 13/2, 18, 18а, 18б, 19, 21, 60, 61, 62, 64, 64а, 66, 66а, 68 үйлері.</w:t>
      </w:r>
    </w:p>
    <w:bookmarkEnd w:id="114"/>
    <w:bookmarkStart w:name="z121" w:id="115"/>
    <w:p>
      <w:pPr>
        <w:spacing w:after="0"/>
        <w:ind w:left="0"/>
        <w:jc w:val="left"/>
      </w:pPr>
      <w:r>
        <w:rPr>
          <w:rFonts w:ascii="Times New Roman"/>
          <w:b/>
          <w:i w:val="false"/>
          <w:color w:val="000000"/>
        </w:rPr>
        <w:t xml:space="preserve"> №37 сайлау учаскесі</w:t>
      </w:r>
    </w:p>
    <w:bookmarkEnd w:id="115"/>
    <w:bookmarkStart w:name="z122" w:id="116"/>
    <w:p>
      <w:pPr>
        <w:spacing w:after="0"/>
        <w:ind w:left="0"/>
        <w:jc w:val="both"/>
      </w:pPr>
      <w:r>
        <w:rPr>
          <w:rFonts w:ascii="Times New Roman"/>
          <w:b w:val="false"/>
          <w:i w:val="false"/>
          <w:color w:val="000000"/>
          <w:sz w:val="28"/>
        </w:rPr>
        <w:t>
      Ақтау қаласы, 22 шағынаудан, Ақтау қалалық білім бөлімінің "С. Қондыбай атындағы №22 мектеп-гимназиясы" коммуналдық мемлекеттік мекемесінің ғимараты, телефон/факс: 8 7292 (код) 530044.</w:t>
      </w:r>
    </w:p>
    <w:bookmarkEnd w:id="116"/>
    <w:bookmarkStart w:name="z123" w:id="117"/>
    <w:p>
      <w:pPr>
        <w:spacing w:after="0"/>
        <w:ind w:left="0"/>
        <w:jc w:val="both"/>
      </w:pPr>
      <w:r>
        <w:rPr>
          <w:rFonts w:ascii="Times New Roman"/>
          <w:b w:val="false"/>
          <w:i w:val="false"/>
          <w:color w:val="000000"/>
          <w:sz w:val="28"/>
        </w:rPr>
        <w:t>
      Шекарасы: 22 шағынауданының №№ 1, 2, 3, 4, 5а, 5в, 6а, 6б, 7, 7б үйлері.</w:t>
      </w:r>
    </w:p>
    <w:bookmarkEnd w:id="117"/>
    <w:bookmarkStart w:name="z124" w:id="118"/>
    <w:p>
      <w:pPr>
        <w:spacing w:after="0"/>
        <w:ind w:left="0"/>
        <w:jc w:val="left"/>
      </w:pPr>
      <w:r>
        <w:rPr>
          <w:rFonts w:ascii="Times New Roman"/>
          <w:b/>
          <w:i w:val="false"/>
          <w:color w:val="000000"/>
        </w:rPr>
        <w:t xml:space="preserve"> №38 сайлау учаскесі</w:t>
      </w:r>
    </w:p>
    <w:bookmarkEnd w:id="118"/>
    <w:bookmarkStart w:name="z125" w:id="119"/>
    <w:p>
      <w:pPr>
        <w:spacing w:after="0"/>
        <w:ind w:left="0"/>
        <w:jc w:val="both"/>
      </w:pPr>
      <w:r>
        <w:rPr>
          <w:rFonts w:ascii="Times New Roman"/>
          <w:b w:val="false"/>
          <w:i w:val="false"/>
          <w:color w:val="000000"/>
          <w:sz w:val="28"/>
        </w:rPr>
        <w:t>
      Ақтау қаласы, 22 шағынаудан, "Қазақстан Республикасы Ұлттық ұланының 6656 әскери бөлімі" республикалық мемлекеттік мекемесінің ғимараты, телефон/факс: 8 7292 (код) 531252.</w:t>
      </w:r>
    </w:p>
    <w:bookmarkEnd w:id="119"/>
    <w:bookmarkStart w:name="z126" w:id="120"/>
    <w:p>
      <w:pPr>
        <w:spacing w:after="0"/>
        <w:ind w:left="0"/>
        <w:jc w:val="both"/>
      </w:pPr>
      <w:r>
        <w:rPr>
          <w:rFonts w:ascii="Times New Roman"/>
          <w:b w:val="false"/>
          <w:i w:val="false"/>
          <w:color w:val="000000"/>
          <w:sz w:val="28"/>
        </w:rPr>
        <w:t>
      Шекарасы: "Қазақстан Республикасы Ұлттық ұланының 6656 әскери бөлімі" республикалық мемлекеттік мекемесі.</w:t>
      </w:r>
    </w:p>
    <w:bookmarkEnd w:id="120"/>
    <w:bookmarkStart w:name="z127" w:id="121"/>
    <w:p>
      <w:pPr>
        <w:spacing w:after="0"/>
        <w:ind w:left="0"/>
        <w:jc w:val="left"/>
      </w:pPr>
      <w:r>
        <w:rPr>
          <w:rFonts w:ascii="Times New Roman"/>
          <w:b/>
          <w:i w:val="false"/>
          <w:color w:val="000000"/>
        </w:rPr>
        <w:t xml:space="preserve"> №39 сайлау учаскесі</w:t>
      </w:r>
    </w:p>
    <w:bookmarkEnd w:id="121"/>
    <w:bookmarkStart w:name="z128" w:id="122"/>
    <w:p>
      <w:pPr>
        <w:spacing w:after="0"/>
        <w:ind w:left="0"/>
        <w:jc w:val="both"/>
      </w:pPr>
      <w:r>
        <w:rPr>
          <w:rFonts w:ascii="Times New Roman"/>
          <w:b w:val="false"/>
          <w:i w:val="false"/>
          <w:color w:val="000000"/>
          <w:sz w:val="28"/>
        </w:rPr>
        <w:t>
      Ақтау қаласы, 25 шағынаудан, Қазақстан Республикасы ішкі істер министрлігі Қылмыстық-атқару жүйесі комитетінің "ГМ-172/10 мекемесі" республикалық мемлекеттік мекемесінің ғимараты, телефон/факс: 8 7292 (код) 521638.</w:t>
      </w:r>
    </w:p>
    <w:bookmarkEnd w:id="122"/>
    <w:bookmarkStart w:name="z129" w:id="123"/>
    <w:p>
      <w:pPr>
        <w:spacing w:after="0"/>
        <w:ind w:left="0"/>
        <w:jc w:val="both"/>
      </w:pPr>
      <w:r>
        <w:rPr>
          <w:rFonts w:ascii="Times New Roman"/>
          <w:b w:val="false"/>
          <w:i w:val="false"/>
          <w:color w:val="000000"/>
          <w:sz w:val="28"/>
        </w:rPr>
        <w:t>
      Шекарасы: Қазақстан Республикасы ішкі істер министрлігі Қылмыстық-атқару жүйесі комитетінің "ГМ-172/10 мекемесі" республикалық мемлекеттік мекемесі.</w:t>
      </w:r>
    </w:p>
    <w:bookmarkEnd w:id="123"/>
    <w:bookmarkStart w:name="z130" w:id="124"/>
    <w:p>
      <w:pPr>
        <w:spacing w:after="0"/>
        <w:ind w:left="0"/>
        <w:jc w:val="left"/>
      </w:pPr>
      <w:r>
        <w:rPr>
          <w:rFonts w:ascii="Times New Roman"/>
          <w:b/>
          <w:i w:val="false"/>
          <w:color w:val="000000"/>
        </w:rPr>
        <w:t xml:space="preserve"> №40 сайлау учаскесі</w:t>
      </w:r>
    </w:p>
    <w:bookmarkEnd w:id="124"/>
    <w:bookmarkStart w:name="z131" w:id="125"/>
    <w:p>
      <w:pPr>
        <w:spacing w:after="0"/>
        <w:ind w:left="0"/>
        <w:jc w:val="both"/>
      </w:pPr>
      <w:r>
        <w:rPr>
          <w:rFonts w:ascii="Times New Roman"/>
          <w:b w:val="false"/>
          <w:i w:val="false"/>
          <w:color w:val="000000"/>
          <w:sz w:val="28"/>
        </w:rPr>
        <w:t>
      Ақтау қаласы, 24 шағынаудан, "Ш.Есенов атындағы Каспий технологиялар және инжиниринг университеті" коммерциялық емес акционерлік қоғамының ғимараты (№2 корпус), телефон/факс: 8 7292 (код) 430016.</w:t>
      </w:r>
    </w:p>
    <w:bookmarkEnd w:id="125"/>
    <w:bookmarkStart w:name="z132" w:id="126"/>
    <w:p>
      <w:pPr>
        <w:spacing w:after="0"/>
        <w:ind w:left="0"/>
        <w:jc w:val="both"/>
      </w:pPr>
      <w:r>
        <w:rPr>
          <w:rFonts w:ascii="Times New Roman"/>
          <w:b w:val="false"/>
          <w:i w:val="false"/>
          <w:color w:val="000000"/>
          <w:sz w:val="28"/>
        </w:rPr>
        <w:t>
      Шекарасы: 26 шағынауданының №№ 1, 1г, 1б, 3, 4, 6, 6а, 12, 12а, 13, 14, 15, 18, 19, 22 үйлері және "Көктем" тұрғын үй кешенінің үйлері.</w:t>
      </w:r>
    </w:p>
    <w:bookmarkEnd w:id="126"/>
    <w:bookmarkStart w:name="z133" w:id="127"/>
    <w:p>
      <w:pPr>
        <w:spacing w:after="0"/>
        <w:ind w:left="0"/>
        <w:jc w:val="left"/>
      </w:pPr>
      <w:r>
        <w:rPr>
          <w:rFonts w:ascii="Times New Roman"/>
          <w:b/>
          <w:i w:val="false"/>
          <w:color w:val="000000"/>
        </w:rPr>
        <w:t xml:space="preserve"> №41 сайлау учаскесі</w:t>
      </w:r>
    </w:p>
    <w:bookmarkEnd w:id="127"/>
    <w:bookmarkStart w:name="z134" w:id="128"/>
    <w:p>
      <w:pPr>
        <w:spacing w:after="0"/>
        <w:ind w:left="0"/>
        <w:jc w:val="both"/>
      </w:pPr>
      <w:r>
        <w:rPr>
          <w:rFonts w:ascii="Times New Roman"/>
          <w:b w:val="false"/>
          <w:i w:val="false"/>
          <w:color w:val="000000"/>
          <w:sz w:val="28"/>
        </w:rPr>
        <w:t>
      Ақтау қаласы, 26 шағынаудан, Маңғыстау облысының денсаулық сақтау басқармасының "Маңғыстау облыстық ауруханасы" шаруашылық жүргізу құқығындағы мемлекеттік коммуналдық кәсіпорнының ғимараты, телефон/факс: 8 7292 (код) 436360.</w:t>
      </w:r>
    </w:p>
    <w:bookmarkEnd w:id="128"/>
    <w:bookmarkStart w:name="z135" w:id="129"/>
    <w:p>
      <w:pPr>
        <w:spacing w:after="0"/>
        <w:ind w:left="0"/>
        <w:jc w:val="both"/>
      </w:pPr>
      <w:r>
        <w:rPr>
          <w:rFonts w:ascii="Times New Roman"/>
          <w:b w:val="false"/>
          <w:i w:val="false"/>
          <w:color w:val="000000"/>
          <w:sz w:val="28"/>
        </w:rPr>
        <w:t>
      Шекарасы: 26 шағынаудан, Маңғыстау облысының денсаулық сақтау басқармасының "Маңғыстау облыстық ауруханасы" шаруашылық жүргізу құқығындағы мемлекеттік коммуналдық кәсіпорны, Маңғыстау облысы әкімдігінің Маңғыстау облысының денсаулық сақтау басқармасының шаруашылық жүргізу құқығындағы "Облыстық перинаталдық орталығы" мемлекеттік коммуналдық кәсіпорны, Маңғыстау облысының денсаулық сақтау басқармасының "Маңғыстау облыстық көпбе йінді балалар ауруханасы" шаруашылық жүргізу құқығындағы мемлекеттік коммуналдық кәсіпорны, Маңғыстау облысының денсаулық сақтау басқармасының "Облыстық онкологиялық диспансері" шаруашылық жүргізу құқығындағы мемлекеттік коммуналдық кәсіпорны.</w:t>
      </w:r>
    </w:p>
    <w:bookmarkEnd w:id="129"/>
    <w:bookmarkStart w:name="z136" w:id="130"/>
    <w:p>
      <w:pPr>
        <w:spacing w:after="0"/>
        <w:ind w:left="0"/>
        <w:jc w:val="left"/>
      </w:pPr>
      <w:r>
        <w:rPr>
          <w:rFonts w:ascii="Times New Roman"/>
          <w:b/>
          <w:i w:val="false"/>
          <w:color w:val="000000"/>
        </w:rPr>
        <w:t xml:space="preserve"> №42 сайлау учаскесі</w:t>
      </w:r>
    </w:p>
    <w:bookmarkEnd w:id="130"/>
    <w:bookmarkStart w:name="z137" w:id="131"/>
    <w:p>
      <w:pPr>
        <w:spacing w:after="0"/>
        <w:ind w:left="0"/>
        <w:jc w:val="both"/>
      </w:pPr>
      <w:r>
        <w:rPr>
          <w:rFonts w:ascii="Times New Roman"/>
          <w:b w:val="false"/>
          <w:i w:val="false"/>
          <w:color w:val="000000"/>
          <w:sz w:val="28"/>
        </w:rPr>
        <w:t>
      Ақтау қаласы, 26 шағынаудан, Ақтау қалалық білім бөлімінің "№14 жалпы білім беру орта мектебі" коммуналдық мемлекеттік мекемесінің ғимараты, телефон/факс: 8 7292 (код) 415657.</w:t>
      </w:r>
    </w:p>
    <w:bookmarkEnd w:id="131"/>
    <w:bookmarkStart w:name="z138" w:id="132"/>
    <w:p>
      <w:pPr>
        <w:spacing w:after="0"/>
        <w:ind w:left="0"/>
        <w:jc w:val="both"/>
      </w:pPr>
      <w:r>
        <w:rPr>
          <w:rFonts w:ascii="Times New Roman"/>
          <w:b w:val="false"/>
          <w:i w:val="false"/>
          <w:color w:val="000000"/>
          <w:sz w:val="28"/>
        </w:rPr>
        <w:t>
      Шекарасы: 26 шағынауданының №№ 2, 20, 21, 23, 24, 29, 31, 32, 35, 36, 38, 39, 40, 41 үйлері.</w:t>
      </w:r>
    </w:p>
    <w:bookmarkEnd w:id="132"/>
    <w:bookmarkStart w:name="z139" w:id="133"/>
    <w:p>
      <w:pPr>
        <w:spacing w:after="0"/>
        <w:ind w:left="0"/>
        <w:jc w:val="left"/>
      </w:pPr>
      <w:r>
        <w:rPr>
          <w:rFonts w:ascii="Times New Roman"/>
          <w:b/>
          <w:i w:val="false"/>
          <w:color w:val="000000"/>
        </w:rPr>
        <w:t xml:space="preserve"> №43 сайлау учаскесі</w:t>
      </w:r>
    </w:p>
    <w:bookmarkEnd w:id="133"/>
    <w:bookmarkStart w:name="z140" w:id="134"/>
    <w:p>
      <w:pPr>
        <w:spacing w:after="0"/>
        <w:ind w:left="0"/>
        <w:jc w:val="both"/>
      </w:pPr>
      <w:r>
        <w:rPr>
          <w:rFonts w:ascii="Times New Roman"/>
          <w:b w:val="false"/>
          <w:i w:val="false"/>
          <w:color w:val="000000"/>
          <w:sz w:val="28"/>
        </w:rPr>
        <w:t>
      Ақтау қаласы, 26 шағынаудан, Ақтау қалалық білім бөлімінің "№14 жалпы білім беру орта мектебі" коммуналдық мемлекеттік мекемесінің ғимараты, телефон/факс: 8 7292 (код) 415657.</w:t>
      </w:r>
    </w:p>
    <w:bookmarkEnd w:id="134"/>
    <w:bookmarkStart w:name="z141" w:id="135"/>
    <w:p>
      <w:pPr>
        <w:spacing w:after="0"/>
        <w:ind w:left="0"/>
        <w:jc w:val="both"/>
      </w:pPr>
      <w:r>
        <w:rPr>
          <w:rFonts w:ascii="Times New Roman"/>
          <w:b w:val="false"/>
          <w:i w:val="false"/>
          <w:color w:val="000000"/>
          <w:sz w:val="28"/>
        </w:rPr>
        <w:t>
      Шекарасы: 26 шағынауданының №№ 7, 8, 9, 10, 11, 26, 27, 28, 41а, 42, 43, 45, 46 үйлері.</w:t>
      </w:r>
    </w:p>
    <w:bookmarkEnd w:id="135"/>
    <w:bookmarkStart w:name="z142" w:id="136"/>
    <w:p>
      <w:pPr>
        <w:spacing w:after="0"/>
        <w:ind w:left="0"/>
        <w:jc w:val="left"/>
      </w:pPr>
      <w:r>
        <w:rPr>
          <w:rFonts w:ascii="Times New Roman"/>
          <w:b/>
          <w:i w:val="false"/>
          <w:color w:val="000000"/>
        </w:rPr>
        <w:t xml:space="preserve"> № 44 сайлау учаскесі</w:t>
      </w:r>
    </w:p>
    <w:bookmarkEnd w:id="136"/>
    <w:bookmarkStart w:name="z143" w:id="137"/>
    <w:p>
      <w:pPr>
        <w:spacing w:after="0"/>
        <w:ind w:left="0"/>
        <w:jc w:val="both"/>
      </w:pPr>
      <w:r>
        <w:rPr>
          <w:rFonts w:ascii="Times New Roman"/>
          <w:b w:val="false"/>
          <w:i w:val="false"/>
          <w:color w:val="000000"/>
          <w:sz w:val="28"/>
        </w:rPr>
        <w:t>
      Ақтау қаласы, 27 шағынаудан, Маңғыстау облысының білім басқармасының "Ақтау технологиялық қызмет көрсету колледжі" мемлекеттік коммуналдық қазыналық кәсіпорнының ғимараты, телефон/факс: 8 7292 (код) 316076.</w:t>
      </w:r>
    </w:p>
    <w:bookmarkEnd w:id="137"/>
    <w:bookmarkStart w:name="z144" w:id="138"/>
    <w:p>
      <w:pPr>
        <w:spacing w:after="0"/>
        <w:ind w:left="0"/>
        <w:jc w:val="both"/>
      </w:pPr>
      <w:r>
        <w:rPr>
          <w:rFonts w:ascii="Times New Roman"/>
          <w:b w:val="false"/>
          <w:i w:val="false"/>
          <w:color w:val="000000"/>
          <w:sz w:val="28"/>
        </w:rPr>
        <w:t xml:space="preserve">
      Шекарасы: 27 шағынауданының №№ 1, 2, 3, 4, 5, 6, 57, 71, 72, 74, 75, 76, 85, 87, 92 үйлері және "Ш.Есенов атындағы Каспий технологиялар және инжиниринг университеті" коммерциялық емес акционерлік қоғамының жатақханасы (№7 үй). </w:t>
      </w:r>
    </w:p>
    <w:bookmarkEnd w:id="138"/>
    <w:bookmarkStart w:name="z145" w:id="139"/>
    <w:p>
      <w:pPr>
        <w:spacing w:after="0"/>
        <w:ind w:left="0"/>
        <w:jc w:val="left"/>
      </w:pPr>
      <w:r>
        <w:rPr>
          <w:rFonts w:ascii="Times New Roman"/>
          <w:b/>
          <w:i w:val="false"/>
          <w:color w:val="000000"/>
        </w:rPr>
        <w:t xml:space="preserve"> №45 сайлау учаскесі</w:t>
      </w:r>
    </w:p>
    <w:bookmarkEnd w:id="139"/>
    <w:bookmarkStart w:name="z146" w:id="140"/>
    <w:p>
      <w:pPr>
        <w:spacing w:after="0"/>
        <w:ind w:left="0"/>
        <w:jc w:val="both"/>
      </w:pPr>
      <w:r>
        <w:rPr>
          <w:rFonts w:ascii="Times New Roman"/>
          <w:b w:val="false"/>
          <w:i w:val="false"/>
          <w:color w:val="000000"/>
          <w:sz w:val="28"/>
        </w:rPr>
        <w:t>
      Ақтау қаласы, 27 шағынаудан, Маңғыстау облысының білім басқармасының "Ақтау технологиялық қызмет көрсету колледжі" мемлекеттік коммуналдық қазыналық кәсіпорнының ғимараты, телефон/факс: 8 7292 (код) 316076.</w:t>
      </w:r>
    </w:p>
    <w:bookmarkEnd w:id="140"/>
    <w:bookmarkStart w:name="z147" w:id="141"/>
    <w:p>
      <w:pPr>
        <w:spacing w:after="0"/>
        <w:ind w:left="0"/>
        <w:jc w:val="both"/>
      </w:pPr>
      <w:r>
        <w:rPr>
          <w:rFonts w:ascii="Times New Roman"/>
          <w:b w:val="false"/>
          <w:i w:val="false"/>
          <w:color w:val="000000"/>
          <w:sz w:val="28"/>
        </w:rPr>
        <w:t>
      Шекарасы: 27 шағынауданының №№ 37, 38, 39, 40, 41, 42, 43, 44, 45, 46, 53, 54 үйлері.</w:t>
      </w:r>
    </w:p>
    <w:bookmarkEnd w:id="141"/>
    <w:bookmarkStart w:name="z148" w:id="142"/>
    <w:p>
      <w:pPr>
        <w:spacing w:after="0"/>
        <w:ind w:left="0"/>
        <w:jc w:val="left"/>
      </w:pPr>
      <w:r>
        <w:rPr>
          <w:rFonts w:ascii="Times New Roman"/>
          <w:b/>
          <w:i w:val="false"/>
          <w:color w:val="000000"/>
        </w:rPr>
        <w:t xml:space="preserve"> №46 сайлау учаскесі</w:t>
      </w:r>
    </w:p>
    <w:bookmarkEnd w:id="142"/>
    <w:bookmarkStart w:name="z149" w:id="143"/>
    <w:p>
      <w:pPr>
        <w:spacing w:after="0"/>
        <w:ind w:left="0"/>
        <w:jc w:val="both"/>
      </w:pPr>
      <w:r>
        <w:rPr>
          <w:rFonts w:ascii="Times New Roman"/>
          <w:b w:val="false"/>
          <w:i w:val="false"/>
          <w:color w:val="000000"/>
          <w:sz w:val="28"/>
        </w:rPr>
        <w:t>
      Ақтау қаласы, 27 шағынаудан, Ақтау қалалық білім бөлімінің "№16 Саламат Мұқашев атындағы жалпы білім беру орта мектебі" коммуналдық мемлекеттік мекемесінің ғимараты, телефон/факс: 8 7292 (код) 412338.</w:t>
      </w:r>
    </w:p>
    <w:bookmarkEnd w:id="143"/>
    <w:bookmarkStart w:name="z150" w:id="144"/>
    <w:p>
      <w:pPr>
        <w:spacing w:after="0"/>
        <w:ind w:left="0"/>
        <w:jc w:val="both"/>
      </w:pPr>
      <w:r>
        <w:rPr>
          <w:rFonts w:ascii="Times New Roman"/>
          <w:b w:val="false"/>
          <w:i w:val="false"/>
          <w:color w:val="000000"/>
          <w:sz w:val="28"/>
        </w:rPr>
        <w:t>
      Шекарасы: 27 шағынауданының №№ 26, 27, 28, 29, 30, 31, 32, 32/1, 33, 35, 47, 49 үйлері.</w:t>
      </w:r>
    </w:p>
    <w:bookmarkEnd w:id="144"/>
    <w:bookmarkStart w:name="z151" w:id="145"/>
    <w:p>
      <w:pPr>
        <w:spacing w:after="0"/>
        <w:ind w:left="0"/>
        <w:jc w:val="left"/>
      </w:pPr>
      <w:r>
        <w:rPr>
          <w:rFonts w:ascii="Times New Roman"/>
          <w:b/>
          <w:i w:val="false"/>
          <w:color w:val="000000"/>
        </w:rPr>
        <w:t xml:space="preserve"> №47 сайлау учаскесі</w:t>
      </w:r>
    </w:p>
    <w:bookmarkEnd w:id="145"/>
    <w:bookmarkStart w:name="z152" w:id="146"/>
    <w:p>
      <w:pPr>
        <w:spacing w:after="0"/>
        <w:ind w:left="0"/>
        <w:jc w:val="both"/>
      </w:pPr>
      <w:r>
        <w:rPr>
          <w:rFonts w:ascii="Times New Roman"/>
          <w:b w:val="false"/>
          <w:i w:val="false"/>
          <w:color w:val="000000"/>
          <w:sz w:val="28"/>
        </w:rPr>
        <w:t>
      Ақтау қаласы, 27 шағынаудан, Ақтау қалалық білім бөлімінің "№16 Саламат Мұқашев атындағы жалпы білім беру орта мектебі" коммуналдық мемлекеттік мекемесінің ғимараты, телефон/факс: 8 7292 (код) 412338.</w:t>
      </w:r>
    </w:p>
    <w:bookmarkEnd w:id="146"/>
    <w:bookmarkStart w:name="z153" w:id="147"/>
    <w:p>
      <w:pPr>
        <w:spacing w:after="0"/>
        <w:ind w:left="0"/>
        <w:jc w:val="both"/>
      </w:pPr>
      <w:r>
        <w:rPr>
          <w:rFonts w:ascii="Times New Roman"/>
          <w:b w:val="false"/>
          <w:i w:val="false"/>
          <w:color w:val="000000"/>
          <w:sz w:val="28"/>
        </w:rPr>
        <w:t>
      Шекарасы: 27 шағынауданының №№ 7, 11, 13, 15, 16, 17, 18, 19, 20, 21 үйлері.</w:t>
      </w:r>
    </w:p>
    <w:bookmarkEnd w:id="147"/>
    <w:bookmarkStart w:name="z154" w:id="148"/>
    <w:p>
      <w:pPr>
        <w:spacing w:after="0"/>
        <w:ind w:left="0"/>
        <w:jc w:val="left"/>
      </w:pPr>
      <w:r>
        <w:rPr>
          <w:rFonts w:ascii="Times New Roman"/>
          <w:b/>
          <w:i w:val="false"/>
          <w:color w:val="000000"/>
        </w:rPr>
        <w:t xml:space="preserve"> №48 сайлау учаскесі</w:t>
      </w:r>
    </w:p>
    <w:bookmarkEnd w:id="148"/>
    <w:bookmarkStart w:name="z155" w:id="149"/>
    <w:p>
      <w:pPr>
        <w:spacing w:after="0"/>
        <w:ind w:left="0"/>
        <w:jc w:val="both"/>
      </w:pPr>
      <w:r>
        <w:rPr>
          <w:rFonts w:ascii="Times New Roman"/>
          <w:b w:val="false"/>
          <w:i w:val="false"/>
          <w:color w:val="000000"/>
          <w:sz w:val="28"/>
        </w:rPr>
        <w:t>
      Ақтау қаласы, 28 шағынаудан, Ақтау қалалық білім бөлімінің "№20 Мұхтар Әуезов атындағы жалпы білім беру орта мектебі" коммуналдық мемлекеттік мекемесінің ғимараты, телефон/факс: 8 7292 (код) 404280.</w:t>
      </w:r>
    </w:p>
    <w:bookmarkEnd w:id="149"/>
    <w:bookmarkStart w:name="z156" w:id="150"/>
    <w:p>
      <w:pPr>
        <w:spacing w:after="0"/>
        <w:ind w:left="0"/>
        <w:jc w:val="both"/>
      </w:pPr>
      <w:r>
        <w:rPr>
          <w:rFonts w:ascii="Times New Roman"/>
          <w:b w:val="false"/>
          <w:i w:val="false"/>
          <w:color w:val="000000"/>
          <w:sz w:val="28"/>
        </w:rPr>
        <w:t>
      Шекарасы: 28 шағынауданының №№ 23, 24, 25, 26, 27, 28, 30 үйлері.</w:t>
      </w:r>
    </w:p>
    <w:bookmarkEnd w:id="150"/>
    <w:bookmarkStart w:name="z157" w:id="151"/>
    <w:p>
      <w:pPr>
        <w:spacing w:after="0"/>
        <w:ind w:left="0"/>
        <w:jc w:val="left"/>
      </w:pPr>
      <w:r>
        <w:rPr>
          <w:rFonts w:ascii="Times New Roman"/>
          <w:b/>
          <w:i w:val="false"/>
          <w:color w:val="000000"/>
        </w:rPr>
        <w:t xml:space="preserve"> №49 сайлау учаскесі</w:t>
      </w:r>
    </w:p>
    <w:bookmarkEnd w:id="151"/>
    <w:bookmarkStart w:name="z158" w:id="152"/>
    <w:p>
      <w:pPr>
        <w:spacing w:after="0"/>
        <w:ind w:left="0"/>
        <w:jc w:val="both"/>
      </w:pPr>
      <w:r>
        <w:rPr>
          <w:rFonts w:ascii="Times New Roman"/>
          <w:b w:val="false"/>
          <w:i w:val="false"/>
          <w:color w:val="000000"/>
          <w:sz w:val="28"/>
        </w:rPr>
        <w:t>
      Ақтау қаласы, 28 шағынаудан, Ақтау қалалық білім бөлімінің "№20 Мұхтар Әуезов атындағы жалпы білім беру орта мектебі" коммуналдық мемлекеттік мекемесінің ғимараты, телефон/факс: 8 7292 (код) 404280.</w:t>
      </w:r>
    </w:p>
    <w:bookmarkEnd w:id="152"/>
    <w:bookmarkStart w:name="z159" w:id="153"/>
    <w:p>
      <w:pPr>
        <w:spacing w:after="0"/>
        <w:ind w:left="0"/>
        <w:jc w:val="both"/>
      </w:pPr>
      <w:r>
        <w:rPr>
          <w:rFonts w:ascii="Times New Roman"/>
          <w:b w:val="false"/>
          <w:i w:val="false"/>
          <w:color w:val="000000"/>
          <w:sz w:val="28"/>
        </w:rPr>
        <w:t>
      Шекарасы: 28 шағынауданының №№ 16, 20, 31, 32, 33, 34, 35, 36, 37, 38, 48 үйлері.</w:t>
      </w:r>
    </w:p>
    <w:bookmarkEnd w:id="153"/>
    <w:bookmarkStart w:name="z160" w:id="154"/>
    <w:p>
      <w:pPr>
        <w:spacing w:after="0"/>
        <w:ind w:left="0"/>
        <w:jc w:val="left"/>
      </w:pPr>
      <w:r>
        <w:rPr>
          <w:rFonts w:ascii="Times New Roman"/>
          <w:b/>
          <w:i w:val="false"/>
          <w:color w:val="000000"/>
        </w:rPr>
        <w:t xml:space="preserve"> №50 сайлау учаскесі</w:t>
      </w:r>
    </w:p>
    <w:bookmarkEnd w:id="154"/>
    <w:bookmarkStart w:name="z161" w:id="155"/>
    <w:p>
      <w:pPr>
        <w:spacing w:after="0"/>
        <w:ind w:left="0"/>
        <w:jc w:val="both"/>
      </w:pPr>
      <w:r>
        <w:rPr>
          <w:rFonts w:ascii="Times New Roman"/>
          <w:b w:val="false"/>
          <w:i w:val="false"/>
          <w:color w:val="000000"/>
          <w:sz w:val="28"/>
        </w:rPr>
        <w:t>
      Ақтау қаласы, 28 шағынаудан, Ақтау қалалық білім бөлімінің "№59 С.Н. Шапағатов атындағы балабақшасы" мемлекеттік коммуналдық қазыналық кәсіпорнының ғимараты, телефон/факс: 8 7292 (код) 411794.</w:t>
      </w:r>
    </w:p>
    <w:bookmarkEnd w:id="155"/>
    <w:bookmarkStart w:name="z162" w:id="156"/>
    <w:p>
      <w:pPr>
        <w:spacing w:after="0"/>
        <w:ind w:left="0"/>
        <w:jc w:val="both"/>
      </w:pPr>
      <w:r>
        <w:rPr>
          <w:rFonts w:ascii="Times New Roman"/>
          <w:b w:val="false"/>
          <w:i w:val="false"/>
          <w:color w:val="000000"/>
          <w:sz w:val="28"/>
        </w:rPr>
        <w:t>
      Шекарасы: 28 шағынауданының №№ 7, 8, 9, 10, 11, 12, 13, 14, 15 үйлері.</w:t>
      </w:r>
    </w:p>
    <w:bookmarkEnd w:id="156"/>
    <w:bookmarkStart w:name="z163" w:id="157"/>
    <w:p>
      <w:pPr>
        <w:spacing w:after="0"/>
        <w:ind w:left="0"/>
        <w:jc w:val="left"/>
      </w:pPr>
      <w:r>
        <w:rPr>
          <w:rFonts w:ascii="Times New Roman"/>
          <w:b/>
          <w:i w:val="false"/>
          <w:color w:val="000000"/>
        </w:rPr>
        <w:t xml:space="preserve"> №51 сайлау учаскесі</w:t>
      </w:r>
    </w:p>
    <w:bookmarkEnd w:id="157"/>
    <w:bookmarkStart w:name="z164" w:id="158"/>
    <w:p>
      <w:pPr>
        <w:spacing w:after="0"/>
        <w:ind w:left="0"/>
        <w:jc w:val="both"/>
      </w:pPr>
      <w:r>
        <w:rPr>
          <w:rFonts w:ascii="Times New Roman"/>
          <w:b w:val="false"/>
          <w:i w:val="false"/>
          <w:color w:val="000000"/>
          <w:sz w:val="28"/>
        </w:rPr>
        <w:t>
      Ақтау қаласы, 28а шағынаудан, Ақтау қалалық білім бөлімінің "№23 жалпы білім беру орта мектебі" коммуналдық мемлекеттік мекемесінің ғимараты, телефон/факс: 8 7292 (код) 402283.</w:t>
      </w:r>
    </w:p>
    <w:bookmarkEnd w:id="158"/>
    <w:bookmarkStart w:name="z165" w:id="159"/>
    <w:p>
      <w:pPr>
        <w:spacing w:after="0"/>
        <w:ind w:left="0"/>
        <w:jc w:val="both"/>
      </w:pPr>
      <w:r>
        <w:rPr>
          <w:rFonts w:ascii="Times New Roman"/>
          <w:b w:val="false"/>
          <w:i w:val="false"/>
          <w:color w:val="000000"/>
          <w:sz w:val="28"/>
        </w:rPr>
        <w:t>
      Шекарасы: 28а шағынауданының №№ 1, 2, 3, 4, 5, 6 үйлері.</w:t>
      </w:r>
    </w:p>
    <w:bookmarkEnd w:id="159"/>
    <w:bookmarkStart w:name="z166" w:id="160"/>
    <w:p>
      <w:pPr>
        <w:spacing w:after="0"/>
        <w:ind w:left="0"/>
        <w:jc w:val="left"/>
      </w:pPr>
      <w:r>
        <w:rPr>
          <w:rFonts w:ascii="Times New Roman"/>
          <w:b/>
          <w:i w:val="false"/>
          <w:color w:val="000000"/>
        </w:rPr>
        <w:t xml:space="preserve"> №52 сайлау учаскесі</w:t>
      </w:r>
    </w:p>
    <w:bookmarkEnd w:id="160"/>
    <w:bookmarkStart w:name="z167" w:id="161"/>
    <w:p>
      <w:pPr>
        <w:spacing w:after="0"/>
        <w:ind w:left="0"/>
        <w:jc w:val="both"/>
      </w:pPr>
      <w:r>
        <w:rPr>
          <w:rFonts w:ascii="Times New Roman"/>
          <w:b w:val="false"/>
          <w:i w:val="false"/>
          <w:color w:val="000000"/>
          <w:sz w:val="28"/>
        </w:rPr>
        <w:t>
      Ақтау қаласы, 29 шағынаудан, Ақтау қалалық білім бөлімінің "№28 жалпы білім беру орта мектебі" коммуналдық мемлекеттік мекемесінің ғимараты, телефон/факс: 8 7292 (код) 401656.</w:t>
      </w:r>
    </w:p>
    <w:bookmarkEnd w:id="161"/>
    <w:bookmarkStart w:name="z168" w:id="162"/>
    <w:p>
      <w:pPr>
        <w:spacing w:after="0"/>
        <w:ind w:left="0"/>
        <w:jc w:val="both"/>
      </w:pPr>
      <w:r>
        <w:rPr>
          <w:rFonts w:ascii="Times New Roman"/>
          <w:b w:val="false"/>
          <w:i w:val="false"/>
          <w:color w:val="000000"/>
          <w:sz w:val="28"/>
        </w:rPr>
        <w:t>
      Шекарасы: 29 шағынауданының №№ 7, 8, 9, 15, 16, 17, 20, 21, 22 үйлері.</w:t>
      </w:r>
    </w:p>
    <w:bookmarkEnd w:id="162"/>
    <w:bookmarkStart w:name="z169" w:id="163"/>
    <w:p>
      <w:pPr>
        <w:spacing w:after="0"/>
        <w:ind w:left="0"/>
        <w:jc w:val="left"/>
      </w:pPr>
      <w:r>
        <w:rPr>
          <w:rFonts w:ascii="Times New Roman"/>
          <w:b/>
          <w:i w:val="false"/>
          <w:color w:val="000000"/>
        </w:rPr>
        <w:t xml:space="preserve"> №53 сайлау учаскесі</w:t>
      </w:r>
    </w:p>
    <w:bookmarkEnd w:id="163"/>
    <w:bookmarkStart w:name="z170" w:id="164"/>
    <w:p>
      <w:pPr>
        <w:spacing w:after="0"/>
        <w:ind w:left="0"/>
        <w:jc w:val="both"/>
      </w:pPr>
      <w:r>
        <w:rPr>
          <w:rFonts w:ascii="Times New Roman"/>
          <w:b w:val="false"/>
          <w:i w:val="false"/>
          <w:color w:val="000000"/>
          <w:sz w:val="28"/>
        </w:rPr>
        <w:t>
      Ақтау қаласы, 29 шағынаудан, Ақтау қалалық білім бөлімінің "№28 жалпы білім беру орта мектебі" коммуналдық мемлекеттік мекемесінің ғимараты, телефон/факс: 8 7292 (код) 401656.</w:t>
      </w:r>
    </w:p>
    <w:bookmarkEnd w:id="164"/>
    <w:bookmarkStart w:name="z171" w:id="165"/>
    <w:p>
      <w:pPr>
        <w:spacing w:after="0"/>
        <w:ind w:left="0"/>
        <w:jc w:val="both"/>
      </w:pPr>
      <w:r>
        <w:rPr>
          <w:rFonts w:ascii="Times New Roman"/>
          <w:b w:val="false"/>
          <w:i w:val="false"/>
          <w:color w:val="000000"/>
          <w:sz w:val="28"/>
        </w:rPr>
        <w:t>
      Шекарасы: 29 шағынауданының №№ 23, 24, 26, 26а, 27, 28, 30, 31, 32, 33, 220 үйлері.</w:t>
      </w:r>
    </w:p>
    <w:bookmarkEnd w:id="165"/>
    <w:bookmarkStart w:name="z172" w:id="166"/>
    <w:p>
      <w:pPr>
        <w:spacing w:after="0"/>
        <w:ind w:left="0"/>
        <w:jc w:val="left"/>
      </w:pPr>
      <w:r>
        <w:rPr>
          <w:rFonts w:ascii="Times New Roman"/>
          <w:b/>
          <w:i w:val="false"/>
          <w:color w:val="000000"/>
        </w:rPr>
        <w:t xml:space="preserve"> №54 сайлау учаскесі</w:t>
      </w:r>
    </w:p>
    <w:bookmarkEnd w:id="166"/>
    <w:bookmarkStart w:name="z173" w:id="167"/>
    <w:p>
      <w:pPr>
        <w:spacing w:after="0"/>
        <w:ind w:left="0"/>
        <w:jc w:val="both"/>
      </w:pPr>
      <w:r>
        <w:rPr>
          <w:rFonts w:ascii="Times New Roman"/>
          <w:b w:val="false"/>
          <w:i w:val="false"/>
          <w:color w:val="000000"/>
          <w:sz w:val="28"/>
        </w:rPr>
        <w:t>
      Ақтау қаласы, 29 шағынаудан, Ақтау қалалық білім бөлімінің "№61 "Сұлтан" балабақшасы" мемлекеттік коммуналдық қазыналық кәсіпорнының ғимараты, телефон/факс: 8 7292 (код) 305565.</w:t>
      </w:r>
    </w:p>
    <w:bookmarkEnd w:id="167"/>
    <w:bookmarkStart w:name="z174" w:id="168"/>
    <w:p>
      <w:pPr>
        <w:spacing w:after="0"/>
        <w:ind w:left="0"/>
        <w:jc w:val="both"/>
      </w:pPr>
      <w:r>
        <w:rPr>
          <w:rFonts w:ascii="Times New Roman"/>
          <w:b w:val="false"/>
          <w:i w:val="false"/>
          <w:color w:val="000000"/>
          <w:sz w:val="28"/>
        </w:rPr>
        <w:t>
      Шекарасы: 29 шағынауданының №№ 3, 4, 5, 6, 201, 202, 203 үйлері, "Толқын-1", "Толқын-2" тұрғын үй кешендерінің үйлері және "Grand Nur Plaza Hotel" қонақ үйі.</w:t>
      </w:r>
    </w:p>
    <w:bookmarkEnd w:id="168"/>
    <w:bookmarkStart w:name="z175" w:id="169"/>
    <w:p>
      <w:pPr>
        <w:spacing w:after="0"/>
        <w:ind w:left="0"/>
        <w:jc w:val="left"/>
      </w:pPr>
      <w:r>
        <w:rPr>
          <w:rFonts w:ascii="Times New Roman"/>
          <w:b/>
          <w:i w:val="false"/>
          <w:color w:val="000000"/>
        </w:rPr>
        <w:t xml:space="preserve"> №55 сайлау учаскесі</w:t>
      </w:r>
    </w:p>
    <w:bookmarkEnd w:id="169"/>
    <w:bookmarkStart w:name="z176" w:id="170"/>
    <w:p>
      <w:pPr>
        <w:spacing w:after="0"/>
        <w:ind w:left="0"/>
        <w:jc w:val="both"/>
      </w:pPr>
      <w:r>
        <w:rPr>
          <w:rFonts w:ascii="Times New Roman"/>
          <w:b w:val="false"/>
          <w:i w:val="false"/>
          <w:color w:val="000000"/>
          <w:sz w:val="28"/>
        </w:rPr>
        <w:t>
      Ақтау қаласы, 32б шағынаудан, Маңғыстау облысының білім басқармасының "Мүмкіндігі шектеулі балаларға арналған облыстық мектеп-интернаты" коммуналдық мемлекеттік мекемесінің ғимараты, телефон/факс: 8 7292 (код) 609416.</w:t>
      </w:r>
    </w:p>
    <w:bookmarkEnd w:id="170"/>
    <w:bookmarkStart w:name="z177" w:id="171"/>
    <w:p>
      <w:pPr>
        <w:spacing w:after="0"/>
        <w:ind w:left="0"/>
        <w:jc w:val="both"/>
      </w:pPr>
      <w:r>
        <w:rPr>
          <w:rFonts w:ascii="Times New Roman"/>
          <w:b w:val="false"/>
          <w:i w:val="false"/>
          <w:color w:val="000000"/>
          <w:sz w:val="28"/>
        </w:rPr>
        <w:t>
      Шекарасы: 32б шағынауданының №№ 2, 2/1, 3, 4, 5, 6, 7, 8, 8/1, 8/2, 11, 15, 16, 16/1, 16/2, 17, 18, 19, 20, 21, 22 үйлері, 32в шағынауданының №№ 1, 2, 3, 4, 5, 6, 7, 8, 8/1, 9, 10, 11, 12, 13 үйлері.</w:t>
      </w:r>
    </w:p>
    <w:bookmarkEnd w:id="171"/>
    <w:bookmarkStart w:name="z178" w:id="172"/>
    <w:p>
      <w:pPr>
        <w:spacing w:after="0"/>
        <w:ind w:left="0"/>
        <w:jc w:val="left"/>
      </w:pPr>
      <w:r>
        <w:rPr>
          <w:rFonts w:ascii="Times New Roman"/>
          <w:b/>
          <w:i w:val="false"/>
          <w:color w:val="000000"/>
        </w:rPr>
        <w:t xml:space="preserve"> №56 сайлау учаскесі</w:t>
      </w:r>
    </w:p>
    <w:bookmarkEnd w:id="172"/>
    <w:bookmarkStart w:name="z179" w:id="173"/>
    <w:p>
      <w:pPr>
        <w:spacing w:after="0"/>
        <w:ind w:left="0"/>
        <w:jc w:val="both"/>
      </w:pPr>
      <w:r>
        <w:rPr>
          <w:rFonts w:ascii="Times New Roman"/>
          <w:b w:val="false"/>
          <w:i w:val="false"/>
          <w:color w:val="000000"/>
          <w:sz w:val="28"/>
        </w:rPr>
        <w:t>
      Ақтау қаласы, Өмірзақ ауылы, Ақтау қалалық білім бөлімінің "№27 Өмірзақ орта мектебі" коммуналдық мемлекеттік мекемесінің ғимараты, телефон/факс: 8 7292 (код) 445253.</w:t>
      </w:r>
    </w:p>
    <w:bookmarkEnd w:id="173"/>
    <w:bookmarkStart w:name="z180" w:id="174"/>
    <w:p>
      <w:pPr>
        <w:spacing w:after="0"/>
        <w:ind w:left="0"/>
        <w:jc w:val="both"/>
      </w:pPr>
      <w:r>
        <w:rPr>
          <w:rFonts w:ascii="Times New Roman"/>
          <w:b w:val="false"/>
          <w:i w:val="false"/>
          <w:color w:val="000000"/>
          <w:sz w:val="28"/>
        </w:rPr>
        <w:t>
      Шекарасы: Өмірзақ ауылының №№ 1, 1/1, 2, 5, 6, 7, 10, 11/2, 12, 13, 14, 15, 16, 17, 18, 18/1, 19, 20, 20/1, 21, 21/1, 22, 23, 24, 25, 26, 27, 28, 29, 30, 31, 32, 33, 34, 35, 36, 37, 38, 39, 40, 41, 42, 43, 44, 45, 46, 46/1, 47, 47/1, 48, 48/3, 49, 50, 51, 52, 53, 54, 55, 56 үйлері, Монтаж басқармасы-3 №№ 1, 2, 3, 4, 11, 18, 19, 20, 21, 46, 47, 48 үйлері, "Приморский" тұрғын үй массивінің барлық үйлері.</w:t>
      </w:r>
    </w:p>
    <w:bookmarkEnd w:id="174"/>
    <w:bookmarkStart w:name="z181" w:id="175"/>
    <w:p>
      <w:pPr>
        <w:spacing w:after="0"/>
        <w:ind w:left="0"/>
        <w:jc w:val="left"/>
      </w:pPr>
      <w:r>
        <w:rPr>
          <w:rFonts w:ascii="Times New Roman"/>
          <w:b/>
          <w:i w:val="false"/>
          <w:color w:val="000000"/>
        </w:rPr>
        <w:t xml:space="preserve"> №57 сайлау учаскесі</w:t>
      </w:r>
    </w:p>
    <w:bookmarkEnd w:id="175"/>
    <w:bookmarkStart w:name="z182" w:id="176"/>
    <w:p>
      <w:pPr>
        <w:spacing w:after="0"/>
        <w:ind w:left="0"/>
        <w:jc w:val="both"/>
      </w:pPr>
      <w:r>
        <w:rPr>
          <w:rFonts w:ascii="Times New Roman"/>
          <w:b w:val="false"/>
          <w:i w:val="false"/>
          <w:color w:val="000000"/>
          <w:sz w:val="28"/>
        </w:rPr>
        <w:t>
      Ақтау қаласы, Өмірзақ ауылы, "Қазақстан Республикасы Ұлттық қауіпсіздік комитеті Шекара қызметінің Маңғыстау облысы бойынша департаменті" республикалық мемлекеттік мекемесінің ғимараты, телефон/факс: 8 7292 (код) 460837.</w:t>
      </w:r>
    </w:p>
    <w:bookmarkEnd w:id="176"/>
    <w:bookmarkStart w:name="z183" w:id="177"/>
    <w:p>
      <w:pPr>
        <w:spacing w:after="0"/>
        <w:ind w:left="0"/>
        <w:jc w:val="both"/>
      </w:pPr>
      <w:r>
        <w:rPr>
          <w:rFonts w:ascii="Times New Roman"/>
          <w:b w:val="false"/>
          <w:i w:val="false"/>
          <w:color w:val="000000"/>
          <w:sz w:val="28"/>
        </w:rPr>
        <w:t>
      Шекарасы: "Қазақстан Республикасы Ұлттық қауіпсіздік комитеті Шекара қызметінің Маңғыстау облысы бойынша департаменті" республикалық мемлекеттік мекемесі.</w:t>
      </w:r>
    </w:p>
    <w:bookmarkEnd w:id="177"/>
    <w:bookmarkStart w:name="z184" w:id="178"/>
    <w:p>
      <w:pPr>
        <w:spacing w:after="0"/>
        <w:ind w:left="0"/>
        <w:jc w:val="left"/>
      </w:pPr>
      <w:r>
        <w:rPr>
          <w:rFonts w:ascii="Times New Roman"/>
          <w:b/>
          <w:i w:val="false"/>
          <w:color w:val="000000"/>
        </w:rPr>
        <w:t xml:space="preserve"> №58 сайлау учаскесі</w:t>
      </w:r>
    </w:p>
    <w:bookmarkEnd w:id="178"/>
    <w:bookmarkStart w:name="z185" w:id="179"/>
    <w:p>
      <w:pPr>
        <w:spacing w:after="0"/>
        <w:ind w:left="0"/>
        <w:jc w:val="both"/>
      </w:pPr>
      <w:r>
        <w:rPr>
          <w:rFonts w:ascii="Times New Roman"/>
          <w:b w:val="false"/>
          <w:i w:val="false"/>
          <w:color w:val="000000"/>
          <w:sz w:val="28"/>
        </w:rPr>
        <w:t>
      Ақтау қаласы, Өмірзақ ауылы, "Қазақстан Республикасы Ұлттық қауіпсіздік комитеті Шекара қызметінің Маңғыстау облысы бойынша департаменті" республикалық мемлекеттік мекемесінің ғимараты, телефон/факс: 8 7292 (код) 318003.</w:t>
      </w:r>
    </w:p>
    <w:bookmarkEnd w:id="179"/>
    <w:bookmarkStart w:name="z186" w:id="180"/>
    <w:p>
      <w:pPr>
        <w:spacing w:after="0"/>
        <w:ind w:left="0"/>
        <w:jc w:val="both"/>
      </w:pPr>
      <w:r>
        <w:rPr>
          <w:rFonts w:ascii="Times New Roman"/>
          <w:b w:val="false"/>
          <w:i w:val="false"/>
          <w:color w:val="000000"/>
          <w:sz w:val="28"/>
        </w:rPr>
        <w:t>
      Шекарасы: "Қазақстан Республикасы Ұлттық қауіпсіздік комитеті Шекара қызметінің Маңғыстау облысы бойынша департаменті" республикалық мемлекеттік мекемесі.</w:t>
      </w:r>
    </w:p>
    <w:bookmarkEnd w:id="180"/>
    <w:bookmarkStart w:name="z187" w:id="181"/>
    <w:p>
      <w:pPr>
        <w:spacing w:after="0"/>
        <w:ind w:left="0"/>
        <w:jc w:val="left"/>
      </w:pPr>
      <w:r>
        <w:rPr>
          <w:rFonts w:ascii="Times New Roman"/>
          <w:b/>
          <w:i w:val="false"/>
          <w:color w:val="000000"/>
        </w:rPr>
        <w:t xml:space="preserve"> №59 сайлау учаскесі</w:t>
      </w:r>
    </w:p>
    <w:bookmarkEnd w:id="181"/>
    <w:bookmarkStart w:name="z188" w:id="182"/>
    <w:p>
      <w:pPr>
        <w:spacing w:after="0"/>
        <w:ind w:left="0"/>
        <w:jc w:val="both"/>
      </w:pPr>
      <w:r>
        <w:rPr>
          <w:rFonts w:ascii="Times New Roman"/>
          <w:b w:val="false"/>
          <w:i w:val="false"/>
          <w:color w:val="000000"/>
          <w:sz w:val="28"/>
        </w:rPr>
        <w:t>
      Ақтау қаласы, Өмірзақ ауылы, "Приозерный" тұрғын үй массиві, "Азия" мейрамханасының ғимараты, телефон/факс: 8 7292 (код) 212145.</w:t>
      </w:r>
    </w:p>
    <w:bookmarkEnd w:id="182"/>
    <w:bookmarkStart w:name="z189" w:id="183"/>
    <w:p>
      <w:pPr>
        <w:spacing w:after="0"/>
        <w:ind w:left="0"/>
        <w:jc w:val="both"/>
      </w:pPr>
      <w:r>
        <w:rPr>
          <w:rFonts w:ascii="Times New Roman"/>
          <w:b w:val="false"/>
          <w:i w:val="false"/>
          <w:color w:val="000000"/>
          <w:sz w:val="28"/>
        </w:rPr>
        <w:t>
      Шекарасы: "Приозерный-1", "Приозерный-2", "Приозерный-3" тұрғын үй массивтерінің барлық үйлері және 21 шағынауданының №№ 37, 37/1, 37/2, 37/3, 37/4 үйлері.</w:t>
      </w:r>
    </w:p>
    <w:bookmarkEnd w:id="183"/>
    <w:bookmarkStart w:name="z190" w:id="184"/>
    <w:p>
      <w:pPr>
        <w:spacing w:after="0"/>
        <w:ind w:left="0"/>
        <w:jc w:val="left"/>
      </w:pPr>
      <w:r>
        <w:rPr>
          <w:rFonts w:ascii="Times New Roman"/>
          <w:b/>
          <w:i w:val="false"/>
          <w:color w:val="000000"/>
        </w:rPr>
        <w:t xml:space="preserve"> №60 сайлау учаскесі</w:t>
      </w:r>
    </w:p>
    <w:bookmarkEnd w:id="184"/>
    <w:bookmarkStart w:name="z191" w:id="185"/>
    <w:p>
      <w:pPr>
        <w:spacing w:after="0"/>
        <w:ind w:left="0"/>
        <w:jc w:val="both"/>
      </w:pPr>
      <w:r>
        <w:rPr>
          <w:rFonts w:ascii="Times New Roman"/>
          <w:b w:val="false"/>
          <w:i w:val="false"/>
          <w:color w:val="000000"/>
          <w:sz w:val="28"/>
        </w:rPr>
        <w:t>
      Ақтау қаласы, Өндірістік аймақ, "Қазақстан Республикасы Ұлттық ұланының 3502 әскери бөлімі" республикалық мемлекеттік мекемесінің ғимараты, телефон/факс: 8 7292 (код) 425510.</w:t>
      </w:r>
    </w:p>
    <w:bookmarkEnd w:id="185"/>
    <w:bookmarkStart w:name="z192" w:id="186"/>
    <w:p>
      <w:pPr>
        <w:spacing w:after="0"/>
        <w:ind w:left="0"/>
        <w:jc w:val="both"/>
      </w:pPr>
      <w:r>
        <w:rPr>
          <w:rFonts w:ascii="Times New Roman"/>
          <w:b w:val="false"/>
          <w:i w:val="false"/>
          <w:color w:val="000000"/>
          <w:sz w:val="28"/>
        </w:rPr>
        <w:t>
      Шекарасы: "Қазақстан Республикасы Ұлттық ұланының 3502 әскери бөлімі" республикалық мемлекеттік мекемесі.</w:t>
      </w:r>
    </w:p>
    <w:bookmarkEnd w:id="186"/>
    <w:bookmarkStart w:name="z193" w:id="187"/>
    <w:p>
      <w:pPr>
        <w:spacing w:after="0"/>
        <w:ind w:left="0"/>
        <w:jc w:val="left"/>
      </w:pPr>
      <w:r>
        <w:rPr>
          <w:rFonts w:ascii="Times New Roman"/>
          <w:b/>
          <w:i w:val="false"/>
          <w:color w:val="000000"/>
        </w:rPr>
        <w:t xml:space="preserve"> №61 сайлау учаскесі</w:t>
      </w:r>
    </w:p>
    <w:bookmarkEnd w:id="187"/>
    <w:bookmarkStart w:name="z194" w:id="188"/>
    <w:p>
      <w:pPr>
        <w:spacing w:after="0"/>
        <w:ind w:left="0"/>
        <w:jc w:val="both"/>
      </w:pPr>
      <w:r>
        <w:rPr>
          <w:rFonts w:ascii="Times New Roman"/>
          <w:b w:val="false"/>
          <w:i w:val="false"/>
          <w:color w:val="000000"/>
          <w:sz w:val="28"/>
        </w:rPr>
        <w:t>
      Ақтау қаласы, Ақтау-Құрық автожолының 17 шақырымы, Қазақстан Республикасы Қорғаныс министрлігінің "25744 әскери бөлімі" республикалық мемлекеттік мекемесінің ғимараты, телефон/факс: 8 7292 (код) 318354.</w:t>
      </w:r>
    </w:p>
    <w:bookmarkEnd w:id="188"/>
    <w:bookmarkStart w:name="z195" w:id="189"/>
    <w:p>
      <w:pPr>
        <w:spacing w:after="0"/>
        <w:ind w:left="0"/>
        <w:jc w:val="both"/>
      </w:pPr>
      <w:r>
        <w:rPr>
          <w:rFonts w:ascii="Times New Roman"/>
          <w:b w:val="false"/>
          <w:i w:val="false"/>
          <w:color w:val="000000"/>
          <w:sz w:val="28"/>
        </w:rPr>
        <w:t>
      Шекарасы: Қазақстан Республикасы Қорғаныс министрлігінің "25744 әскери бөлімі" республикалық мемлекеттік мекемесі.</w:t>
      </w:r>
    </w:p>
    <w:bookmarkEnd w:id="189"/>
    <w:bookmarkStart w:name="z196" w:id="190"/>
    <w:p>
      <w:pPr>
        <w:spacing w:after="0"/>
        <w:ind w:left="0"/>
        <w:jc w:val="left"/>
      </w:pPr>
      <w:r>
        <w:rPr>
          <w:rFonts w:ascii="Times New Roman"/>
          <w:b/>
          <w:i w:val="false"/>
          <w:color w:val="000000"/>
        </w:rPr>
        <w:t xml:space="preserve"> №62 сайлау учаскесі</w:t>
      </w:r>
    </w:p>
    <w:bookmarkEnd w:id="190"/>
    <w:bookmarkStart w:name="z197" w:id="191"/>
    <w:p>
      <w:pPr>
        <w:spacing w:after="0"/>
        <w:ind w:left="0"/>
        <w:jc w:val="both"/>
      </w:pPr>
      <w:r>
        <w:rPr>
          <w:rFonts w:ascii="Times New Roman"/>
          <w:b w:val="false"/>
          <w:i w:val="false"/>
          <w:color w:val="000000"/>
          <w:sz w:val="28"/>
        </w:rPr>
        <w:t>
      Ақтау қаласы, 1 шағынаудан, Ақтау қалалық білім бөлімінің "№ 3 жалпы білім беру орта мектебі" коммуналдық мемлекеттік мекемесінің ғимараты, телефон/факс: 8 7292 (код) 507179.</w:t>
      </w:r>
    </w:p>
    <w:bookmarkEnd w:id="191"/>
    <w:bookmarkStart w:name="z198" w:id="192"/>
    <w:p>
      <w:pPr>
        <w:spacing w:after="0"/>
        <w:ind w:left="0"/>
        <w:jc w:val="both"/>
      </w:pPr>
      <w:r>
        <w:rPr>
          <w:rFonts w:ascii="Times New Roman"/>
          <w:b w:val="false"/>
          <w:i w:val="false"/>
          <w:color w:val="000000"/>
          <w:sz w:val="28"/>
        </w:rPr>
        <w:t>
      Шекарасы: 1 шағынауданының №№ 18, 19, 20, 21, 24, 25, 26, 27, 28, 29, 30, 31, 33, 34, 35 үйлері, 1в шағынауданының №№ 3, 3/3, 3/4, 3/5, 3/6, 3/7, 3/8, 3/9, 3/10, 3/11, 3/12, 6/1, 6/2, 8, 9, 10, 11 жеке үйлері.</w:t>
      </w:r>
    </w:p>
    <w:bookmarkEnd w:id="192"/>
    <w:bookmarkStart w:name="z199" w:id="193"/>
    <w:p>
      <w:pPr>
        <w:spacing w:after="0"/>
        <w:ind w:left="0"/>
        <w:jc w:val="left"/>
      </w:pPr>
      <w:r>
        <w:rPr>
          <w:rFonts w:ascii="Times New Roman"/>
          <w:b/>
          <w:i w:val="false"/>
          <w:color w:val="000000"/>
        </w:rPr>
        <w:t xml:space="preserve"> №63 сайлау учаскесі</w:t>
      </w:r>
    </w:p>
    <w:bookmarkEnd w:id="193"/>
    <w:bookmarkStart w:name="z200" w:id="194"/>
    <w:p>
      <w:pPr>
        <w:spacing w:after="0"/>
        <w:ind w:left="0"/>
        <w:jc w:val="both"/>
      </w:pPr>
      <w:r>
        <w:rPr>
          <w:rFonts w:ascii="Times New Roman"/>
          <w:b w:val="false"/>
          <w:i w:val="false"/>
          <w:color w:val="000000"/>
          <w:sz w:val="28"/>
        </w:rPr>
        <w:t>
      Ақтау қаласы, 11 шағынаудан, Ақтау қаласының әкімдігі Ақтау қалалық білім бөлімінің "ІТ лицей" коммуналдық мемлекеттік мекемесінің ғимараты, телефон/факс: 8 7292 (код) 427371.</w:t>
      </w:r>
    </w:p>
    <w:bookmarkEnd w:id="194"/>
    <w:bookmarkStart w:name="z201" w:id="195"/>
    <w:p>
      <w:pPr>
        <w:spacing w:after="0"/>
        <w:ind w:left="0"/>
        <w:jc w:val="both"/>
      </w:pPr>
      <w:r>
        <w:rPr>
          <w:rFonts w:ascii="Times New Roman"/>
          <w:b w:val="false"/>
          <w:i w:val="false"/>
          <w:color w:val="000000"/>
          <w:sz w:val="28"/>
        </w:rPr>
        <w:t>
      Шекарасы: 11 шағынауданының №№ 1, 2, 3, 6, 7, 8, 18, 18а, 19, 20, 21, 22 үйлері.</w:t>
      </w:r>
    </w:p>
    <w:bookmarkEnd w:id="195"/>
    <w:bookmarkStart w:name="z202" w:id="196"/>
    <w:p>
      <w:pPr>
        <w:spacing w:after="0"/>
        <w:ind w:left="0"/>
        <w:jc w:val="left"/>
      </w:pPr>
      <w:r>
        <w:rPr>
          <w:rFonts w:ascii="Times New Roman"/>
          <w:b/>
          <w:i w:val="false"/>
          <w:color w:val="000000"/>
        </w:rPr>
        <w:t xml:space="preserve"> №64 сайлау учаскесі</w:t>
      </w:r>
    </w:p>
    <w:bookmarkEnd w:id="196"/>
    <w:bookmarkStart w:name="z203" w:id="197"/>
    <w:p>
      <w:pPr>
        <w:spacing w:after="0"/>
        <w:ind w:left="0"/>
        <w:jc w:val="both"/>
      </w:pPr>
      <w:r>
        <w:rPr>
          <w:rFonts w:ascii="Times New Roman"/>
          <w:b w:val="false"/>
          <w:i w:val="false"/>
          <w:color w:val="000000"/>
          <w:sz w:val="28"/>
        </w:rPr>
        <w:t>
      Ақтау қаласы, 13 шағынаудан, Ақтау қалалық білім бөлімінің "№21 жалпы білім беру орта мектебі" коммуналдық мемлекеттік мекемесінің ғимараты, телефон/факс: 8 7292 (код) 434810.</w:t>
      </w:r>
    </w:p>
    <w:bookmarkEnd w:id="197"/>
    <w:bookmarkStart w:name="z204" w:id="198"/>
    <w:p>
      <w:pPr>
        <w:spacing w:after="0"/>
        <w:ind w:left="0"/>
        <w:jc w:val="both"/>
      </w:pPr>
      <w:r>
        <w:rPr>
          <w:rFonts w:ascii="Times New Roman"/>
          <w:b w:val="false"/>
          <w:i w:val="false"/>
          <w:color w:val="000000"/>
          <w:sz w:val="28"/>
        </w:rPr>
        <w:t>
      Шекарасы: 13 шағынауданының №№ 5а, 5б, 10, 14, 15, 16, 17, 19, 20, 21, 22, 23, 24, 36 үйлері.</w:t>
      </w:r>
    </w:p>
    <w:bookmarkEnd w:id="198"/>
    <w:bookmarkStart w:name="z205" w:id="199"/>
    <w:p>
      <w:pPr>
        <w:spacing w:after="0"/>
        <w:ind w:left="0"/>
        <w:jc w:val="left"/>
      </w:pPr>
      <w:r>
        <w:rPr>
          <w:rFonts w:ascii="Times New Roman"/>
          <w:b/>
          <w:i w:val="false"/>
          <w:color w:val="000000"/>
        </w:rPr>
        <w:t xml:space="preserve"> №65 сайлау учаскесі</w:t>
      </w:r>
    </w:p>
    <w:bookmarkEnd w:id="199"/>
    <w:bookmarkStart w:name="z206" w:id="200"/>
    <w:p>
      <w:pPr>
        <w:spacing w:after="0"/>
        <w:ind w:left="0"/>
        <w:jc w:val="both"/>
      </w:pPr>
      <w:r>
        <w:rPr>
          <w:rFonts w:ascii="Times New Roman"/>
          <w:b w:val="false"/>
          <w:i w:val="false"/>
          <w:color w:val="000000"/>
          <w:sz w:val="28"/>
        </w:rPr>
        <w:t>
      Ақтау қаласы, 14 шағынаудан, Ақтау қалалық білім бөлімінің "Ибаш Жанболатова атындағы №15 жалпы білім беру орта мектебі" коммуналдық мемлекеттік мекемесінің ғимараты, телефон/факс: 8 7292 (код) 434810.</w:t>
      </w:r>
    </w:p>
    <w:bookmarkEnd w:id="200"/>
    <w:bookmarkStart w:name="z207" w:id="201"/>
    <w:p>
      <w:pPr>
        <w:spacing w:after="0"/>
        <w:ind w:left="0"/>
        <w:jc w:val="both"/>
      </w:pPr>
      <w:r>
        <w:rPr>
          <w:rFonts w:ascii="Times New Roman"/>
          <w:b w:val="false"/>
          <w:i w:val="false"/>
          <w:color w:val="000000"/>
          <w:sz w:val="28"/>
        </w:rPr>
        <w:t>
      Шекарасы: 14 шағынауданының №№ 2, 3, 4, 5, 6, 7, 8, 9, 11, 20, 21, 22, 23, 24, 25, 26 үйлері.</w:t>
      </w:r>
    </w:p>
    <w:bookmarkEnd w:id="201"/>
    <w:bookmarkStart w:name="z208" w:id="202"/>
    <w:p>
      <w:pPr>
        <w:spacing w:after="0"/>
        <w:ind w:left="0"/>
        <w:jc w:val="left"/>
      </w:pPr>
      <w:r>
        <w:rPr>
          <w:rFonts w:ascii="Times New Roman"/>
          <w:b/>
          <w:i w:val="false"/>
          <w:color w:val="000000"/>
        </w:rPr>
        <w:t xml:space="preserve"> №66 сайлау учаскесі</w:t>
      </w:r>
    </w:p>
    <w:bookmarkEnd w:id="202"/>
    <w:bookmarkStart w:name="z209" w:id="203"/>
    <w:p>
      <w:pPr>
        <w:spacing w:after="0"/>
        <w:ind w:left="0"/>
        <w:jc w:val="both"/>
      </w:pPr>
      <w:r>
        <w:rPr>
          <w:rFonts w:ascii="Times New Roman"/>
          <w:b w:val="false"/>
          <w:i w:val="false"/>
          <w:color w:val="000000"/>
          <w:sz w:val="28"/>
        </w:rPr>
        <w:t>
      Ақтау қаласы, 17 шағынаудан, "Ақтау есептік-технологиялық колледжі" мекемесінің ғимараты, телефон/факс: 8 7292 (код) 436360.</w:t>
      </w:r>
    </w:p>
    <w:bookmarkEnd w:id="203"/>
    <w:bookmarkStart w:name="z210" w:id="204"/>
    <w:p>
      <w:pPr>
        <w:spacing w:after="0"/>
        <w:ind w:left="0"/>
        <w:jc w:val="both"/>
      </w:pPr>
      <w:r>
        <w:rPr>
          <w:rFonts w:ascii="Times New Roman"/>
          <w:b w:val="false"/>
          <w:i w:val="false"/>
          <w:color w:val="000000"/>
          <w:sz w:val="28"/>
        </w:rPr>
        <w:t>
      Шекарасы: "Дукат" тұрғын үй кешенінің № 1 үйі, "Грин Парк" тұрғын үй кешенінің № 7 үйі, "Грин Плаза" тұрғын үй кешенінің №№ 6, 8, 9, 10, 11 үйлері және 17 шағынауданының №№ 18, 19, 21, 26, 27, 29, 44, 46, 70 ,71, 72, 73, 74, 75, 76, 77, 77/1, 78, 79, 82, 84, 86, 87, 91, 92, 93 үйлері.</w:t>
      </w:r>
    </w:p>
    <w:bookmarkEnd w:id="204"/>
    <w:bookmarkStart w:name="z211" w:id="205"/>
    <w:p>
      <w:pPr>
        <w:spacing w:after="0"/>
        <w:ind w:left="0"/>
        <w:jc w:val="left"/>
      </w:pPr>
      <w:r>
        <w:rPr>
          <w:rFonts w:ascii="Times New Roman"/>
          <w:b/>
          <w:i w:val="false"/>
          <w:color w:val="000000"/>
        </w:rPr>
        <w:t xml:space="preserve"> №67 сайлау учаскесі</w:t>
      </w:r>
    </w:p>
    <w:bookmarkEnd w:id="205"/>
    <w:bookmarkStart w:name="z212" w:id="206"/>
    <w:p>
      <w:pPr>
        <w:spacing w:after="0"/>
        <w:ind w:left="0"/>
        <w:jc w:val="both"/>
      </w:pPr>
      <w:r>
        <w:rPr>
          <w:rFonts w:ascii="Times New Roman"/>
          <w:b w:val="false"/>
          <w:i w:val="false"/>
          <w:color w:val="000000"/>
          <w:sz w:val="28"/>
        </w:rPr>
        <w:t>
      Ақтау қаласы, 22 шағынаудан, Ақтау қалалық білім бөлімінің "С. Қондыбай атындағы №22 мектеп-гимназиясы" коммуналдық мемлекеттік мекемесінің ғимараты, телефон/факс: 8 7292 (код) 530044.</w:t>
      </w:r>
    </w:p>
    <w:bookmarkEnd w:id="206"/>
    <w:bookmarkStart w:name="z213" w:id="207"/>
    <w:p>
      <w:pPr>
        <w:spacing w:after="0"/>
        <w:ind w:left="0"/>
        <w:jc w:val="both"/>
      </w:pPr>
      <w:r>
        <w:rPr>
          <w:rFonts w:ascii="Times New Roman"/>
          <w:b w:val="false"/>
          <w:i w:val="false"/>
          <w:color w:val="000000"/>
          <w:sz w:val="28"/>
        </w:rPr>
        <w:t>
      Шекарасы: 22 шағынауданының №№ 8, 9, 10, 10б, 15, 16, 17, 29, 30, 31 үйлері, 22 шағынауданының №№ 33, 34 жеке үйлері, 23 шағынауданының № 101 үйі және "Достық" қонақ үйі.</w:t>
      </w:r>
    </w:p>
    <w:bookmarkEnd w:id="207"/>
    <w:bookmarkStart w:name="z214" w:id="208"/>
    <w:p>
      <w:pPr>
        <w:spacing w:after="0"/>
        <w:ind w:left="0"/>
        <w:jc w:val="left"/>
      </w:pPr>
      <w:r>
        <w:rPr>
          <w:rFonts w:ascii="Times New Roman"/>
          <w:b/>
          <w:i w:val="false"/>
          <w:color w:val="000000"/>
        </w:rPr>
        <w:t xml:space="preserve"> "№68 сайлау учаскесі</w:t>
      </w:r>
    </w:p>
    <w:bookmarkEnd w:id="208"/>
    <w:bookmarkStart w:name="z215" w:id="209"/>
    <w:p>
      <w:pPr>
        <w:spacing w:after="0"/>
        <w:ind w:left="0"/>
        <w:jc w:val="both"/>
      </w:pPr>
      <w:r>
        <w:rPr>
          <w:rFonts w:ascii="Times New Roman"/>
          <w:b w:val="false"/>
          <w:i w:val="false"/>
          <w:color w:val="000000"/>
          <w:sz w:val="28"/>
        </w:rPr>
        <w:t>
      Ақтау қаласы, 27 шағынаудан, Ақтау қалалық білім бөлімінің "№16 Саламат Мұқашев атындағы жалпы білім беру орта мектебі" коммуналдық мемлекеттік мекемесінің ғимараты, телефон/факс: 8 7292 (код) 305565.</w:t>
      </w:r>
    </w:p>
    <w:bookmarkEnd w:id="209"/>
    <w:bookmarkStart w:name="z216" w:id="210"/>
    <w:p>
      <w:pPr>
        <w:spacing w:after="0"/>
        <w:ind w:left="0"/>
        <w:jc w:val="both"/>
      </w:pPr>
      <w:r>
        <w:rPr>
          <w:rFonts w:ascii="Times New Roman"/>
          <w:b w:val="false"/>
          <w:i w:val="false"/>
          <w:color w:val="000000"/>
          <w:sz w:val="28"/>
        </w:rPr>
        <w:t>
      Шекарасы: 27 шағынауданының №№ 8, 9, 10, 23, 24, 25, 51, 52, 64, 65, 66, 67, 79, 80 үйлері.</w:t>
      </w:r>
    </w:p>
    <w:bookmarkEnd w:id="210"/>
    <w:bookmarkStart w:name="z217" w:id="211"/>
    <w:p>
      <w:pPr>
        <w:spacing w:after="0"/>
        <w:ind w:left="0"/>
        <w:jc w:val="left"/>
      </w:pPr>
      <w:r>
        <w:rPr>
          <w:rFonts w:ascii="Times New Roman"/>
          <w:b/>
          <w:i w:val="false"/>
          <w:color w:val="000000"/>
        </w:rPr>
        <w:t xml:space="preserve"> № 69 сайлау учаскесі</w:t>
      </w:r>
    </w:p>
    <w:bookmarkEnd w:id="211"/>
    <w:bookmarkStart w:name="z218" w:id="212"/>
    <w:p>
      <w:pPr>
        <w:spacing w:after="0"/>
        <w:ind w:left="0"/>
        <w:jc w:val="both"/>
      </w:pPr>
      <w:r>
        <w:rPr>
          <w:rFonts w:ascii="Times New Roman"/>
          <w:b w:val="false"/>
          <w:i w:val="false"/>
          <w:color w:val="000000"/>
          <w:sz w:val="28"/>
        </w:rPr>
        <w:t>
      Ақтау қаласы, 28 шағынаудан, Ақтау қалалық білім бөлімінің "№57 "Ақбота" бөбекжайы" мемлекеттік коммуналдық қазыналық кәсіпорнының ғимараты, телефон/факс: 8 7292 (код) 411794.</w:t>
      </w:r>
    </w:p>
    <w:bookmarkEnd w:id="212"/>
    <w:bookmarkStart w:name="z219" w:id="213"/>
    <w:p>
      <w:pPr>
        <w:spacing w:after="0"/>
        <w:ind w:left="0"/>
        <w:jc w:val="both"/>
      </w:pPr>
      <w:r>
        <w:rPr>
          <w:rFonts w:ascii="Times New Roman"/>
          <w:b w:val="false"/>
          <w:i w:val="false"/>
          <w:color w:val="000000"/>
          <w:sz w:val="28"/>
        </w:rPr>
        <w:t>
      Шекарасы: 28 шағынауданының №№ 1, 2, 3, 4, 5, 6, 17, 18, 19, 21, 22 үйлері.</w:t>
      </w:r>
    </w:p>
    <w:bookmarkEnd w:id="213"/>
    <w:bookmarkStart w:name="z220" w:id="214"/>
    <w:p>
      <w:pPr>
        <w:spacing w:after="0"/>
        <w:ind w:left="0"/>
        <w:jc w:val="left"/>
      </w:pPr>
      <w:r>
        <w:rPr>
          <w:rFonts w:ascii="Times New Roman"/>
          <w:b/>
          <w:i w:val="false"/>
          <w:color w:val="000000"/>
        </w:rPr>
        <w:t xml:space="preserve"> №70 сайлау учаскесі</w:t>
      </w:r>
    </w:p>
    <w:bookmarkEnd w:id="214"/>
    <w:bookmarkStart w:name="z221" w:id="215"/>
    <w:p>
      <w:pPr>
        <w:spacing w:after="0"/>
        <w:ind w:left="0"/>
        <w:jc w:val="both"/>
      </w:pPr>
      <w:r>
        <w:rPr>
          <w:rFonts w:ascii="Times New Roman"/>
          <w:b w:val="false"/>
          <w:i w:val="false"/>
          <w:color w:val="000000"/>
          <w:sz w:val="28"/>
        </w:rPr>
        <w:t>
      Ақтау қаласы, 28а шағынаудан, Ақтау қалалық білім бөлімінің "№23 жалпы білім беру орта мектебі" коммуналдық мемлекеттік мекемесінің ғимараты, телефон/факс: 8 7292 (код) 425510.</w:t>
      </w:r>
    </w:p>
    <w:bookmarkEnd w:id="215"/>
    <w:bookmarkStart w:name="z222" w:id="216"/>
    <w:p>
      <w:pPr>
        <w:spacing w:after="0"/>
        <w:ind w:left="0"/>
        <w:jc w:val="both"/>
      </w:pPr>
      <w:r>
        <w:rPr>
          <w:rFonts w:ascii="Times New Roman"/>
          <w:b w:val="false"/>
          <w:i w:val="false"/>
          <w:color w:val="000000"/>
          <w:sz w:val="28"/>
        </w:rPr>
        <w:t>
      Шекарасы: 28а шағынауданының №№ 7, 8, 9, 10, 14 үйлері.</w:t>
      </w:r>
    </w:p>
    <w:bookmarkEnd w:id="216"/>
    <w:bookmarkStart w:name="z223" w:id="217"/>
    <w:p>
      <w:pPr>
        <w:spacing w:after="0"/>
        <w:ind w:left="0"/>
        <w:jc w:val="left"/>
      </w:pPr>
      <w:r>
        <w:rPr>
          <w:rFonts w:ascii="Times New Roman"/>
          <w:b/>
          <w:i w:val="false"/>
          <w:color w:val="000000"/>
        </w:rPr>
        <w:t xml:space="preserve"> №240 сайлау учаскесі</w:t>
      </w:r>
    </w:p>
    <w:bookmarkEnd w:id="217"/>
    <w:bookmarkStart w:name="z224" w:id="218"/>
    <w:p>
      <w:pPr>
        <w:spacing w:after="0"/>
        <w:ind w:left="0"/>
        <w:jc w:val="both"/>
      </w:pPr>
      <w:r>
        <w:rPr>
          <w:rFonts w:ascii="Times New Roman"/>
          <w:b w:val="false"/>
          <w:i w:val="false"/>
          <w:color w:val="000000"/>
          <w:sz w:val="28"/>
        </w:rPr>
        <w:t>
      Ақтау қаласы, 32а шағынаудан, Ақтау қаласының әкімдігі Ақтау қалалық білім бөлімінің "Фариза Оңғарсынова атындағы №29 жалпы білім беру орта мектебі" коммуналдық мемлекеттік мекемесінің ғимараты, телефон/факс: 8 7292 (код) 303124.</w:t>
      </w:r>
    </w:p>
    <w:bookmarkEnd w:id="218"/>
    <w:bookmarkStart w:name="z225" w:id="219"/>
    <w:p>
      <w:pPr>
        <w:spacing w:after="0"/>
        <w:ind w:left="0"/>
        <w:jc w:val="both"/>
      </w:pPr>
      <w:r>
        <w:rPr>
          <w:rFonts w:ascii="Times New Roman"/>
          <w:b w:val="false"/>
          <w:i w:val="false"/>
          <w:color w:val="000000"/>
          <w:sz w:val="28"/>
        </w:rPr>
        <w:t>
      Шекарасы: 31 шағынауданының №№ 1/3, 1/4, 11, 12 үйлері, 31а шағынауданының №№ 2, 3, 4, 8, 9, 12, 13, 16, 17, 18, 19, 20, 21, 22, 23а үйлері және 32 шағынауданының "Ш.Есенов атындағы Каспий технологиялар және инжиниринг университеті" коммерциялық емес акционерлік қоғамының ғимараты, 32а шағынауданының №№ 5, 6, 7, 8, 9, 10, 11, 12 үйлері, 35 шағынауданының №№ 1б, 2б, 8, 8/4, 9, 22, 23, 27, 28, 29, 30, 31, 32, 33, 34, 35 үйлері және Ақтау қаласы әкімдігінің шаруашылық жүргізу құқығындағы "Ақтау тұрғын үй" коммуналдық мемлекеттік кәсіпорны.</w:t>
      </w:r>
    </w:p>
    <w:bookmarkEnd w:id="219"/>
    <w:bookmarkStart w:name="z226" w:id="220"/>
    <w:p>
      <w:pPr>
        <w:spacing w:after="0"/>
        <w:ind w:left="0"/>
        <w:jc w:val="left"/>
      </w:pPr>
      <w:r>
        <w:rPr>
          <w:rFonts w:ascii="Times New Roman"/>
          <w:b/>
          <w:i w:val="false"/>
          <w:color w:val="000000"/>
        </w:rPr>
        <w:t xml:space="preserve"> №241 сайлау учаскесі</w:t>
      </w:r>
    </w:p>
    <w:bookmarkEnd w:id="220"/>
    <w:bookmarkStart w:name="z227" w:id="221"/>
    <w:p>
      <w:pPr>
        <w:spacing w:after="0"/>
        <w:ind w:left="0"/>
        <w:jc w:val="both"/>
      </w:pPr>
      <w:r>
        <w:rPr>
          <w:rFonts w:ascii="Times New Roman"/>
          <w:b w:val="false"/>
          <w:i w:val="false"/>
          <w:color w:val="000000"/>
          <w:sz w:val="28"/>
        </w:rPr>
        <w:t>
      Ақтау қаласы, 33 шағынаудан, Ақтау қалалық дене шынықтыру, спорт және туризм бөлімінің "Маңғыстау-Арена балалар мен жасөспірімдер спорт мектебі" коммуналдық мемлекеттік мекемесінің ғимараты, телефон/факс: 8 7292 (код) 301801.</w:t>
      </w:r>
    </w:p>
    <w:bookmarkEnd w:id="221"/>
    <w:bookmarkStart w:name="z228" w:id="222"/>
    <w:p>
      <w:pPr>
        <w:spacing w:after="0"/>
        <w:ind w:left="0"/>
        <w:jc w:val="both"/>
      </w:pPr>
      <w:r>
        <w:rPr>
          <w:rFonts w:ascii="Times New Roman"/>
          <w:b w:val="false"/>
          <w:i w:val="false"/>
          <w:color w:val="000000"/>
          <w:sz w:val="28"/>
        </w:rPr>
        <w:t>
      Шекарасы: 33 шағынауданының №№ 3, 19, 20, 21, 22, 30, 31, 32 үйлері, 34 шағынауданының №№ 1, 1б, 2, 5, 6, 8, 11, 14, 15, 16, 17, 18 үйлері.</w:t>
      </w:r>
    </w:p>
    <w:bookmarkEnd w:id="222"/>
    <w:bookmarkStart w:name="z229" w:id="223"/>
    <w:p>
      <w:pPr>
        <w:spacing w:after="0"/>
        <w:ind w:left="0"/>
        <w:jc w:val="left"/>
      </w:pPr>
      <w:r>
        <w:rPr>
          <w:rFonts w:ascii="Times New Roman"/>
          <w:b/>
          <w:i w:val="false"/>
          <w:color w:val="000000"/>
        </w:rPr>
        <w:t xml:space="preserve"> №242 сайлау учаскесі</w:t>
      </w:r>
    </w:p>
    <w:bookmarkEnd w:id="223"/>
    <w:bookmarkStart w:name="z230" w:id="224"/>
    <w:p>
      <w:pPr>
        <w:spacing w:after="0"/>
        <w:ind w:left="0"/>
        <w:jc w:val="both"/>
      </w:pPr>
      <w:r>
        <w:rPr>
          <w:rFonts w:ascii="Times New Roman"/>
          <w:b w:val="false"/>
          <w:i w:val="false"/>
          <w:color w:val="000000"/>
          <w:sz w:val="28"/>
        </w:rPr>
        <w:t>
      Ақтау қаласы, "Шығыс-1" шағынаудан, "Маңғыстау облысының жұмыспен қамтуды үйлестіру және әлеуметтік бағдарламалар басқармасының "Оңалту және әлеуметтендіру орталығы" коммуналдық мемлекеттік мекемесінің ғимараты, телефон/факс: 8 7292 (код) 609503.</w:t>
      </w:r>
    </w:p>
    <w:bookmarkEnd w:id="224"/>
    <w:bookmarkStart w:name="z231" w:id="225"/>
    <w:p>
      <w:pPr>
        <w:spacing w:after="0"/>
        <w:ind w:left="0"/>
        <w:jc w:val="both"/>
      </w:pPr>
      <w:r>
        <w:rPr>
          <w:rFonts w:ascii="Times New Roman"/>
          <w:b w:val="false"/>
          <w:i w:val="false"/>
          <w:color w:val="000000"/>
          <w:sz w:val="28"/>
        </w:rPr>
        <w:t>
      Шекарасы: "Шығыс-1", "Шығыс-2", "Шығыс-3" шағынаудандарының барлық үйлері.</w:t>
      </w:r>
    </w:p>
    <w:bookmarkEnd w:id="225"/>
    <w:bookmarkStart w:name="z232" w:id="226"/>
    <w:p>
      <w:pPr>
        <w:spacing w:after="0"/>
        <w:ind w:left="0"/>
        <w:jc w:val="left"/>
      </w:pPr>
      <w:r>
        <w:rPr>
          <w:rFonts w:ascii="Times New Roman"/>
          <w:b/>
          <w:i w:val="false"/>
          <w:color w:val="000000"/>
        </w:rPr>
        <w:t xml:space="preserve"> №243 сайлау учаскесі</w:t>
      </w:r>
    </w:p>
    <w:bookmarkEnd w:id="226"/>
    <w:bookmarkStart w:name="z233" w:id="227"/>
    <w:p>
      <w:pPr>
        <w:spacing w:after="0"/>
        <w:ind w:left="0"/>
        <w:jc w:val="both"/>
      </w:pPr>
      <w:r>
        <w:rPr>
          <w:rFonts w:ascii="Times New Roman"/>
          <w:b w:val="false"/>
          <w:i w:val="false"/>
          <w:color w:val="000000"/>
          <w:sz w:val="28"/>
        </w:rPr>
        <w:t>
      Ақтау қаласы, Өмірзақ ауылы, Ақтау қалалық білім бөлімінің "№27 Өмірзақ орта мектебі" коммуналдық мемлекеттік мекемесінің ғимараты, телефон/факс: 8 7292 (код) 460837.</w:t>
      </w:r>
    </w:p>
    <w:bookmarkEnd w:id="227"/>
    <w:bookmarkStart w:name="z234" w:id="228"/>
    <w:p>
      <w:pPr>
        <w:spacing w:after="0"/>
        <w:ind w:left="0"/>
        <w:jc w:val="both"/>
      </w:pPr>
      <w:r>
        <w:rPr>
          <w:rFonts w:ascii="Times New Roman"/>
          <w:b w:val="false"/>
          <w:i w:val="false"/>
          <w:color w:val="000000"/>
          <w:sz w:val="28"/>
        </w:rPr>
        <w:t>
      Шекарасы: "Рауан" тұрғын үй массивінің барлық үйлері.</w:t>
      </w:r>
    </w:p>
    <w:bookmarkEnd w:id="228"/>
    <w:bookmarkStart w:name="z235" w:id="229"/>
    <w:p>
      <w:pPr>
        <w:spacing w:after="0"/>
        <w:ind w:left="0"/>
        <w:jc w:val="left"/>
      </w:pPr>
      <w:r>
        <w:rPr>
          <w:rFonts w:ascii="Times New Roman"/>
          <w:b/>
          <w:i w:val="false"/>
          <w:color w:val="000000"/>
        </w:rPr>
        <w:t xml:space="preserve"> №246 сайлау учаскесі</w:t>
      </w:r>
    </w:p>
    <w:bookmarkEnd w:id="229"/>
    <w:bookmarkStart w:name="z236" w:id="230"/>
    <w:p>
      <w:pPr>
        <w:spacing w:after="0"/>
        <w:ind w:left="0"/>
        <w:jc w:val="both"/>
      </w:pPr>
      <w:r>
        <w:rPr>
          <w:rFonts w:ascii="Times New Roman"/>
          <w:b w:val="false"/>
          <w:i w:val="false"/>
          <w:color w:val="000000"/>
          <w:sz w:val="28"/>
        </w:rPr>
        <w:t>
      Ақтау қаласы, 32б шағынаудан, Маңғыстау облысының білім басқармасының "Мүмкіндігі шектеулі балаларға арналған облыстық мектеп интернаты" коммуналдық мемлекеттік мекемесінің ғимараты, телефон/факс: 8 7292 (код) 609402.</w:t>
      </w:r>
    </w:p>
    <w:bookmarkEnd w:id="230"/>
    <w:bookmarkStart w:name="z237" w:id="231"/>
    <w:p>
      <w:pPr>
        <w:spacing w:after="0"/>
        <w:ind w:left="0"/>
        <w:jc w:val="both"/>
      </w:pPr>
      <w:r>
        <w:rPr>
          <w:rFonts w:ascii="Times New Roman"/>
          <w:b w:val="false"/>
          <w:i w:val="false"/>
          <w:color w:val="000000"/>
          <w:sz w:val="28"/>
        </w:rPr>
        <w:t>
      Шекарасы: 31б шағынауданының №№ 5, 6, 7, 11, 12, 13, 14, 15, 16, 17, 18, 19, 24, 25, 28, 28/1, 30, 31, 32, 32/1, 32/2 үйлері, 32б шағынауданының №№ 19, 20, 21 үйлері.</w:t>
      </w:r>
    </w:p>
    <w:bookmarkEnd w:id="231"/>
    <w:bookmarkStart w:name="z238" w:id="232"/>
    <w:p>
      <w:pPr>
        <w:spacing w:after="0"/>
        <w:ind w:left="0"/>
        <w:jc w:val="left"/>
      </w:pPr>
      <w:r>
        <w:rPr>
          <w:rFonts w:ascii="Times New Roman"/>
          <w:b/>
          <w:i w:val="false"/>
          <w:color w:val="000000"/>
        </w:rPr>
        <w:t xml:space="preserve"> №247 сайлау учаскесі</w:t>
      </w:r>
    </w:p>
    <w:bookmarkEnd w:id="232"/>
    <w:bookmarkStart w:name="z239" w:id="233"/>
    <w:p>
      <w:pPr>
        <w:spacing w:after="0"/>
        <w:ind w:left="0"/>
        <w:jc w:val="both"/>
      </w:pPr>
      <w:r>
        <w:rPr>
          <w:rFonts w:ascii="Times New Roman"/>
          <w:b w:val="false"/>
          <w:i w:val="false"/>
          <w:color w:val="000000"/>
          <w:sz w:val="28"/>
        </w:rPr>
        <w:t>
      Ақтау қаласы, 17 шағынаудан, "Ақтау есептік-технологиялық колледжі" мекемесінің ғимараты, телефон/факс: 8 7292 (код) 436360.</w:t>
      </w:r>
    </w:p>
    <w:bookmarkEnd w:id="233"/>
    <w:bookmarkStart w:name="z240" w:id="234"/>
    <w:p>
      <w:pPr>
        <w:spacing w:after="0"/>
        <w:ind w:left="0"/>
        <w:jc w:val="both"/>
      </w:pPr>
      <w:r>
        <w:rPr>
          <w:rFonts w:ascii="Times New Roman"/>
          <w:b w:val="false"/>
          <w:i w:val="false"/>
          <w:color w:val="000000"/>
          <w:sz w:val="28"/>
        </w:rPr>
        <w:t>
      Шекарасы: 16 шағынауданының №№ 11, 18, 28, 28/1, 34, 38, 40, 41, 42, 43, 43/1, 43/2, 43/3, 44, 49, 50, 55, 56, 57, 61, 63, 67, 68, 69, 89, 90, 91 үйлері, 17 шағынауданының №№ 101, 102, 104, "Каспий Самалы" тұрғын үй кешенінің №№ 3, 4, 5 үйлері және 17 шағынауданының барлық жеке тұрғын үйлері, Маңғыстау облысының білім басқармасының "Облыстық отбасылық үлгідегі балалар ауылы" мемлекеттік мекемесі, 19 шағынауданының №№ 1, 2, 3, 4, 14/1, 14/2, 14/3, 20 үйлері және "Каспий өңірі бизнес институты" жауапкершілігі шектеулі серіктестігінің жатақханасы, 20 шағынауданның №№ 19, 31, 32, 33, 35, 36 үйлері.</w:t>
      </w:r>
    </w:p>
    <w:bookmarkEnd w:id="234"/>
    <w:bookmarkStart w:name="z241" w:id="235"/>
    <w:p>
      <w:pPr>
        <w:spacing w:after="0"/>
        <w:ind w:left="0"/>
        <w:jc w:val="left"/>
      </w:pPr>
      <w:r>
        <w:rPr>
          <w:rFonts w:ascii="Times New Roman"/>
          <w:b/>
          <w:i w:val="false"/>
          <w:color w:val="000000"/>
        </w:rPr>
        <w:t xml:space="preserve"> №248 сайлау учаскесі</w:t>
      </w:r>
    </w:p>
    <w:bookmarkEnd w:id="235"/>
    <w:bookmarkStart w:name="z242" w:id="236"/>
    <w:p>
      <w:pPr>
        <w:spacing w:after="0"/>
        <w:ind w:left="0"/>
        <w:jc w:val="both"/>
      </w:pPr>
      <w:r>
        <w:rPr>
          <w:rFonts w:ascii="Times New Roman"/>
          <w:b w:val="false"/>
          <w:i w:val="false"/>
          <w:color w:val="000000"/>
          <w:sz w:val="28"/>
        </w:rPr>
        <w:t>
      Ақтау қаласы, 32а шағынаудан, Ақтау қаласының әкімдігі Ақтау қалалық білім бөлімінің "Фариза Оңғарсынова атындағы №29 жалпы білім беру орта мектебі" коммуналдық мемлекеттік мекемесінің ғимараты, телефон/факс: 8 7292 (код) 303124.</w:t>
      </w:r>
    </w:p>
    <w:bookmarkEnd w:id="236"/>
    <w:bookmarkStart w:name="z243" w:id="237"/>
    <w:p>
      <w:pPr>
        <w:spacing w:after="0"/>
        <w:ind w:left="0"/>
        <w:jc w:val="both"/>
      </w:pPr>
      <w:r>
        <w:rPr>
          <w:rFonts w:ascii="Times New Roman"/>
          <w:b w:val="false"/>
          <w:i w:val="false"/>
          <w:color w:val="000000"/>
          <w:sz w:val="28"/>
        </w:rPr>
        <w:t>
      Шекарасы: 32а шағынауданының №№ 13, 14, 15, 16, 17, 18, 19, 20, 21, 22, 23, 24, 25, 27, 28, 29, 30 үйлері.</w:t>
      </w:r>
    </w:p>
    <w:bookmarkEnd w:id="237"/>
    <w:bookmarkStart w:name="z244" w:id="238"/>
    <w:p>
      <w:pPr>
        <w:spacing w:after="0"/>
        <w:ind w:left="0"/>
        <w:jc w:val="left"/>
      </w:pPr>
      <w:r>
        <w:rPr>
          <w:rFonts w:ascii="Times New Roman"/>
          <w:b/>
          <w:i w:val="false"/>
          <w:color w:val="000000"/>
        </w:rPr>
        <w:t xml:space="preserve"> №249 сайлау учаскесі</w:t>
      </w:r>
    </w:p>
    <w:bookmarkEnd w:id="238"/>
    <w:bookmarkStart w:name="z245" w:id="239"/>
    <w:p>
      <w:pPr>
        <w:spacing w:after="0"/>
        <w:ind w:left="0"/>
        <w:jc w:val="both"/>
      </w:pPr>
      <w:r>
        <w:rPr>
          <w:rFonts w:ascii="Times New Roman"/>
          <w:b w:val="false"/>
          <w:i w:val="false"/>
          <w:color w:val="000000"/>
          <w:sz w:val="28"/>
        </w:rPr>
        <w:t>
      Ақтау қаласы, 33 шағынаудан, Ақтау қалалық дене шынықтыру, спорт және туризм бөлімінің "Маңғыстау-Арена балалар мен жасөспірімдер спорт мектебі" коммуналдық мемлекеттік мекемесінің ғимараты, телефон/факс: 8 7292 (код) 301801.</w:t>
      </w:r>
    </w:p>
    <w:bookmarkEnd w:id="239"/>
    <w:bookmarkStart w:name="z246" w:id="240"/>
    <w:p>
      <w:pPr>
        <w:spacing w:after="0"/>
        <w:ind w:left="0"/>
        <w:jc w:val="both"/>
      </w:pPr>
      <w:r>
        <w:rPr>
          <w:rFonts w:ascii="Times New Roman"/>
          <w:b w:val="false"/>
          <w:i w:val="false"/>
          <w:color w:val="000000"/>
          <w:sz w:val="28"/>
        </w:rPr>
        <w:t>
      Шекарасы: 30 шағынауданының №№ 166, 167, 168, 169, 172, 181, 183, 183/1 үйлері және барлық жеке тұрғын үйлері.</w:t>
      </w:r>
    </w:p>
    <w:bookmarkEnd w:id="2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