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135d" w14:textId="6c31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2019 жылғы 26 желтоқсандағы № 29/323 "2020-2022 жылдарға арналған Өмірзақ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2020 жылғы 10 маусымдағы № 32/366 шешімі. Маңғыстау облысы Әділет департаментінде 2020 жылғы 18 маусымда № 4235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Ақтау қалалық мәслихатының 2020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№31/353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қалалық мәслихатының 2019 жылғы 24 желтоқсандағы №29/321 "2020-2022 жылдарға арналған Ақтау қаласының бюджеті туралы" шешіміне өзгерістер енгізу туралы" (нормативтік құқықтық актілерді мемлекеттік тіркеу Тізілімінде №4211 болып тіркелген) шешіміне сәйкес,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Өмірзақ ауылының бюджеті туралы" Ақтау қалалық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№29/323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№4106 болып тіркелген, 2020 жылғы 17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Өмірзақ ауылының бюджеті тиісінше 1, 2 және 3 қосымшаларға сәйкес, оның ішінде 2020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405 135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72 716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145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332 274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407 534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2 399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2 399 мың теңге, соның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2 399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шешімнің әділет органдарында мемлекеттік тіркелуін қамтамасыз етсін.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2020 жылдың 1 қаңтарынан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төрағасының өкілеттігін жүзеге асырушы,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№32/366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№29/323 шешіміне 1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Өмірзақ ауылының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70"/>
        <w:gridCol w:w="1589"/>
        <w:gridCol w:w="19"/>
        <w:gridCol w:w="1609"/>
        <w:gridCol w:w="3725"/>
        <w:gridCol w:w="9"/>
        <w:gridCol w:w="30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405 135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47 669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42 664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332 274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332 274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