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1727" w14:textId="8aa1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әкімдігінің 2016 жылғы 15 желтоқсандағы № 2282 "Ақтау қаласы әкімінің аппараты" мемлекеттік мекемесінің, "Өмірзақ ауылы әкімінің аппараты" мемлекеттік мекемесі мен қалалық бюджеттен қаржыландырылатын қалалық атқарушы органдарының қызметтік куәлігін беру қағидаларын және оның сипаттамасын бекіту туралы" қаулысының күші жойылды деп тану туралы</w:t>
      </w:r>
    </w:p>
    <w:p>
      <w:pPr>
        <w:spacing w:after="0"/>
        <w:ind w:left="0"/>
        <w:jc w:val="both"/>
      </w:pPr>
      <w:r>
        <w:rPr>
          <w:rFonts w:ascii="Times New Roman"/>
          <w:b w:val="false"/>
          <w:i w:val="false"/>
          <w:color w:val="000000"/>
          <w:sz w:val="28"/>
        </w:rPr>
        <w:t>Маңғыстау облысы Ақтау қаласы әкімдігінің 2020 жылғы 7 тамыздағы № 1327 қаулысы. Маңғыстау облысы Әділет департаментінде 2020 жылғы 13 тамызда № 4266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Ақтау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Ақтау қаласы әкімдігінің 2016 жылғы 15 желтоқсандағы </w:t>
      </w:r>
      <w:r>
        <w:rPr>
          <w:rFonts w:ascii="Times New Roman"/>
          <w:b w:val="false"/>
          <w:i w:val="false"/>
          <w:color w:val="000000"/>
          <w:sz w:val="28"/>
        </w:rPr>
        <w:t>№ 2282</w:t>
      </w:r>
      <w:r>
        <w:rPr>
          <w:rFonts w:ascii="Times New Roman"/>
          <w:b w:val="false"/>
          <w:i w:val="false"/>
          <w:color w:val="000000"/>
          <w:sz w:val="28"/>
        </w:rPr>
        <w:t xml:space="preserve"> "Ақтау қаласы әкімінің аппараты" мемлекеттік мекемесінің, "Өмірзақ ауылы әкімінің аппараты" мемлекеттік мекемесі мен қалалық бюджеттен қаржыландырылатын қалалық атқарушы органдарының қызметтік куәлігін беру қағидаларын және оның сипаттамасын бекіту туралы" (нормативтік құқықтық актілерді мемлекеттік тіркеу Тізілімінде № 3261 болып тіркелген, 2017 жылғы 31 қаңтарда Қазақстан Республикасы нормативтік құқықтық актілерінің эталондық бақылау банкінде жарияланған) қаулысының күші жойылды деп танылсын.</w:t>
      </w:r>
    </w:p>
    <w:bookmarkEnd w:id="1"/>
    <w:bookmarkStart w:name="z2" w:id="2"/>
    <w:p>
      <w:pPr>
        <w:spacing w:after="0"/>
        <w:ind w:left="0"/>
        <w:jc w:val="both"/>
      </w:pPr>
      <w:r>
        <w:rPr>
          <w:rFonts w:ascii="Times New Roman"/>
          <w:b w:val="false"/>
          <w:i w:val="false"/>
          <w:color w:val="000000"/>
          <w:sz w:val="28"/>
        </w:rPr>
        <w:t>
      2. "Ақтау қаласы әкімінің аппараты" мемлекеттік мекемесі (аппарат басшысы А.Толегенова) осы қаулының әділет органдарында мемлекеттік тіркелуін, оның бұқаралық ақпарат құралдарында ресми жариялануын және интернет-ресурста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Ақтау қаласы әкімінің орынбасары С. Гусманға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Қилыбай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