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6e45" w14:textId="b7a6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2019 жылғы 24 желтоқсандағы № 29/321 "2020-2022 жылдарға арналған Ақтау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2020 жылғы 27 қарашадағы № 36/408 шешімі. Маңғыстау облысы Әділет департаментінде 2020 жылғы 8 желтоқсанда № 4357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2020 жылғы 20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38/455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2019 жылғы 12 желтоқсандағы № 32/395 "2020-2022 жылдарға арналған облыстық бюджет туралы" шешіміне өзгерістер енгізу туралы" шешіміне (нормативтік құқықтық актілерді мемлекеттік тіркеу Тізілімінде № 4347 болып тіркелген) сәйкес Ақтау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Ақтау қаласының бюджеті туралы" Ақтау қалалық мәслихатының 2019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29/321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4093 болып тіркелген, 2020 жылғы 8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қалалық бюджет тиісінше 1, 2 және 3 қосымшаларға сәйкес, оның ішінде 2020 жылға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47 147 588,0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25 366 193,3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109 922,5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3 322 693,2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18 348 779,0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47 770 017,1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16 315 672,7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16 316 591,0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918,3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16 938 101,8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16 938 101,8 мың теңге, 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16 316 591,0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926,0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622 436,8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келесідей мазмұнда жаңа редакцияда жазылсын: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"төлем көзінен салық салынатын табыстардан ұсталатын жеке табыс салығы – 20,4 пайыз;";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 келесідей мазмұнда жаңа редакцияда жазылсын: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– 20,3 пайыз.";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келесідей мазмұнда жаңа редакцияда жазылсын: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"530 213 мың теңге − мемлекеттік атаулы әлеуметтік көмек төлеуге;";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келесідей мазмұнда жаңа редакцияда жазылсын: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"113 121 мың теңге − Қазақстан Республикасында мүгедектердің құқықтарын қамтамасыз етуге және өмір сүру сапасын жақсартуға;";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 алынып тасталсын;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 келесідей мазмұнда жаңа редакцияда жазылсын: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"717 975 мың теңге − мемлекеттік орта білім беру ұйымдарының педагогтеріне біліктілік санаты үшін қосымша ақы төлеуге;";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Қала әкімдігінің резерві 10 000 мың теңге сомасында бекітілсін.";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(аппарат басшысы − Д. Телегенова) осы шешімнің әділет органдарында мемлекеттік тіркелуін қамтамасыз етсін.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қалалық мәслихатының экономика және бюджет мәселелері жөніндегі тұрақты комиссиясына жүктелсін (Б. Шапқан).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2020 жылдың 1 қаңтарынан бастап қолданысқа енгізіледі. 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С.Еңсегенов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36/408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29/321 шешіміне 1 қосымша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Ақтау қаласының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42"/>
        <w:gridCol w:w="385"/>
        <w:gridCol w:w="729"/>
        <w:gridCol w:w="4"/>
        <w:gridCol w:w="1119"/>
        <w:gridCol w:w="5177"/>
        <w:gridCol w:w="2"/>
        <w:gridCol w:w="35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47 147 588,0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25 366 193,3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14 561 091,2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6 733 804,9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7 827 286,3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4 940 168,1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4 940 168,1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3 957 195,6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1 874 337,0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358 979,0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1 723 879,6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760 638,0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48 924,0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290 046,0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410 492,0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1 144 327,4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1 144 327,4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109 922,5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50 180,8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47 809,0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49 228,0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49 228,0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3 322 693,2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305 317,8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305 317,8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3 017 375,4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2 834 429,0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182 946,4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18 348 779,0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18 348 778,0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18 348 778,0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47 770 017,1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21 152 374,5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18 748 812,5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2 586 216,4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2 405 735,2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3 162 729,8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14 139 255,2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10 178 568,9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2 537 308,4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3 639 952,3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955 162,6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1 210 254,9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1 322 893,4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16 315 672,7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12 964 945,0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-16 938 101,8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16 938 101,8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36/408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29/321 шешіміне 4 қосымша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жылдардың үш жылдық кезеңге қалалық бюджет пен Өмірзақ ауылы бюджетінің арасындағы жалпы сипаттағы трансферттер көлемі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3903"/>
        <w:gridCol w:w="3242"/>
        <w:gridCol w:w="3242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2020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2021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бюджеттен ауыл бюджетіне берілетін бюджеттік субвенциялар көлемі 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435 126,5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Өмірзақ ауылы 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435 126,5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