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4b0c" w14:textId="d244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Ақтау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2020 жылғы 25 желтоқсандағы № 38/427 шешімі. Маңғыстау облысы Әділет департаментінде 2021 жылғы 8 қаңтарда № 4414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2021-2023 жылдарға арналған қалалық бюджет тиісінше осы шешімнің 1, 2 және 3 қосымшаларына сәйкес, оның ішінде 2021 жылға мынадай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40 953 475,8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25 099 768,7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156 218,9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9 110 492,2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6 586 996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39 660 170,7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15 522 048 мың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15 525 377 мың теңге;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3 329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-14 228 742,9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14 228 742,9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15 525 377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1 693 968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397 333,9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Маңғыстау облысы Ақтау қалалық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9/70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Салықтық түсімдер бойынша қалалық бюджетке кірістерді бөлу нормативтері келесідей мөлшерлерде белгіленгені ескерілсін: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20 пайыз;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– 16 пайыз;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– 100 пайыз;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– 100 пайыз;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– 16 пайыз.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қалалық бюджетте республикалық бюджеттен ағымдағы нысаналы трансферттер 2 286 989 мың теңге сомасында қарастырылғаны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қалалық бюджетте ауылдық елді мекендердегі әлеуметтік саланың мамандарын әлеуметтік қолдау шараларын іске асыруға 4 376 мың теңге сомасында республикалық бюджеттен бюджеттік кредиттердің көзделгені ескерілсін.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 әкімдігінің резерві 30 000 мың теңге сомасында бекітілсін.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2021-2023 жылдардың үш жылдық кезеңге қалалық бюджет пен Өмірзақ ауылы бюджеті арасындағы жалпы сипаттағы трансферттер көлемі белгіленсін.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"Ақтау қалалық мәслихатының аппараты" мемлекеттік мекемесі (аппарат басшысы − Д. Телегенова) осы шешімнің әділет органдарында мемлекеттік тіркелуін қамтамасыз етсін.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шешім әділет органдарында мемлекеттік тіркелген күннен бастап күшіне енеді және 2021 жылдың 1 қаңтарынан бастап қолданысқа енгізіледі.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38/427 шешіміне 1 қосымша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қаласының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Маңғыстау облысы Ақтау қалалық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9/70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40 953 475,8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25 099 768,7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11 285 817,7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7 311 273,7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4 644 856,0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9 110 492,2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5 968 072,6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5 968 072,6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3 142 419,6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2 857 080,6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39 660 170,7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8 117 565,4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2 771 989,1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1 221 544,5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3 947 121,0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1 537 857,3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19 598 574,6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19 598 574,6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19 598 574,6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19 416 575,8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10 599 983,0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-14 228 742,9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14 228 742,9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38/427 шешіміне 2 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қаласының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2 041 887,8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38/427 шешіміне 3 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қаласының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30 516 588,0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11 319 256,0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8 334 276,0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5 373 563,9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4 239 826,0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1 133 737,9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1 033 661,9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2 347 810,0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2 347 810,0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1 217 935,0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17 645 603,0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17 645 603,0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17 559 709,0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38/427 шешіміне 4 қосымша</w:t>
            </w:r>
          </w:p>
        </w:tc>
      </w:tr>
    </w:tbl>
    <w:bookmarkStart w:name="z181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жылдардың үш жылдық кезеңге қалалық бюджет пен Өмірзақ ауылы бюджетінің арасындағы жалпы сипаттағы трансферттер көлемі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Маңғыстау облысы Ақтау қалалық мәслихатының 13.10.2021 </w:t>
      </w:r>
      <w:r>
        <w:rPr>
          <w:rFonts w:ascii="Times New Roman"/>
          <w:b w:val="false"/>
          <w:i w:val="false"/>
          <w:color w:val="ff0000"/>
          <w:sz w:val="28"/>
        </w:rPr>
        <w:t>№ 7/57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бюджеттен ауыл бюджетіне берілетін бюджеттік субвенциялар көлемі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Өмірзақ ауылы 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