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dac86" w14:textId="2cdac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2019 жылғы 25 желтоқсандағы № 39/458 "2020 - 2022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2020 жылғы 18 наурыздағы № 41/476 шешімі. Маңғыстау облысы Әділет департаментінде 2020 жылғы 20 наурызда № 4151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Жаңаөзен қалалық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"2020 - 2022 жылдарға арналған қалалық бюджет туралы" Жаңаөзен қалалық мәслихатының 2019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39/458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4095 болып тіркелген, 2020 жылғы 9 қаңтарда Қазақстан Республикасы нормативтік құқықтық актілерінің Эталондық бақылау банкінде жарияланған)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 – 2022 жылдарға арналған қалалық бюджет тиісінше осы шешімнің 1, 2 және 3 қосымшаларына сәйкес, оның ішінде 2020 жылға келесідей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24 382 992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20 100 571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48 412 мың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224 105 мың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4 009 904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22 802 156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65 651 мың теңге, оның ішінде: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79 530 мың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13 879 мың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1 600 000 мың  теңге, оның ішінде: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1 600 000 мың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- 84 815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84 815 мың теңге;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79 530 мың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13 879 мың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19 164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төлем көзінен салық салынатын табыстардан ұсталатын жеке табыс салығы – 49,6 пайыз;";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әлеуметтік салық – 49,7 пайыз.";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жылға арналған қалалық бюджеттен ауылдардың бюджеттеріне 1 307 131 мың теңге сомасында субвенция бөлінгені ескерілсін, оның ішінде: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Теңге ауылы – 397 580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Қызылсай ауылы – 260 326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Рахат ауылы – 649 225 мың теңге.";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Жергілікті атқарушы органның 2020 жылға арналған резерві 65 000 мың теңге сомасында бекітілсін.";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Жаңаөзен қалалық мәслихатының әлеуметтік – экономикалық даму, бюджет, құрылыс, өнеркәсіп, тұрғын үй және коммуналдық шаруашылығы, көлік және кәсіпкерлік мәселелері жөніндегі тұрақты комиссиясына жүктелсін (комиссия төрағасы Н. Худибаев).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"Жаңаөзен қалалық мәслихатының аппараты" мемлекеттік мекемесі (аппарат басшысы А. Ермуханов) осы шешімнің әділет органдарында мемлекеттік тіркелуін, оның бұқаралық ақпарат құралдарында ресми жариялануын қамтамасыз етсін.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Жаңаөзен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41/476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39/458 шешіміне 1 қосымша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1139"/>
        <w:gridCol w:w="1139"/>
        <w:gridCol w:w="6246"/>
        <w:gridCol w:w="29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24 382 992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20 100 571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9 600 955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1 270 000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8 330 955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7 414 570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7 414 570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2 698 802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1 714 074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936 083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348 179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281 220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224 105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133 542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66 660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4 009 904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4 009 904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4 009 904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 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22 802 156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464 493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227 042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227 042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137 328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30 240 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30 240 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14 389 890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14 031 972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11 117 748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431 171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216 080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694 905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1 393 726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73 771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355 821 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355 821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024 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2 412 505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2 352 709 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74 128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912 581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437 706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628 056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176 023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4 796 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2 651 678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481 353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401 814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2 153 165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117 690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908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264 641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719 720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736 683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561 219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293 893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206 748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112 985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15 499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126 538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111 005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77 804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169 486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169 486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іске асыру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86 570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418 710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353 710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353 710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1 400 739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1 400 739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1 307 131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65 651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- 84 815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84 815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13 879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19 164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