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56ac" w14:textId="1365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2020 жылғы 6 қаңтардағы № 40/473 "2020 - 2022 жылдарға арналған Теңге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2 сәуірдегі № 42/488 шешімі. Маңғыстау облысы Әділет департаментінде 2020 жылғы 7 сәуірде № 4184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Жаңаөзен қалалық мәслихатының 2020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41/476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қалалық мәслихатының 2019 жылғы 25 желтоқсандағы № 39/458 "2020 – 2022 жылдарға арналған қалалық бюджет туралы" шешіміне өзгерістер енгізу туралы" (нормативтік құқықтық актілерді мемлекеттік тіркеу Тізілімінде № 4151 болып тіркелген) шешіміне сәйкес, Жаңаөзен қалалық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"2020 - 2022 жылдарға арналған Теңге ауылының бюджеті туралы" Жаңаөзен қалалық мәслихатының 2020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40/473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4104 болып тіркелген, 2020 жылғы 17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Теңге ауылының бюджеті тиісінше осы шешімнің 1, 2 және 3 қосымшаларына сәйкес, оның ішінде 2020 жылға мынадай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487 687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59 133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537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428 017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503 281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15 594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пайлалану) – 15 594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15 594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Теңге ауылының бюджетіне қалалық бюджеттен 397 580 мың теңге сомасында субвенция бөлінгені ескерілсін.";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 –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Н. Худибаев).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cәуірдегі № 42/488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40/473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Теңге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212"/>
        <w:gridCol w:w="1213"/>
        <w:gridCol w:w="6652"/>
        <w:gridCol w:w="23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