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365d" w14:textId="4fd3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6 қаңтардағы № 40/474 "2020 - 2022 жылдарға арналған Рахат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27 мамырдағы № 44/502 шешімі. Маңғыстау облысы Әділет департаментінде 2020 жылғы 1 маусымда № 4223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Жаңаөзен қалалық мәслихатының 2020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43/497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қалалық мәслихатының 2019 жылғы 25 желоқсандағы № 39/458 "2020 - 2022 жылдарға арналған қалалық бюджет туралы" шешіміне өзгерістер мен толықтыру енгізу туралы" шешіміне (нормативтік құқықтық актілерді мемлекеттік тіркеу Тізілімінде № 4207 болып тіркелген) сәйкес,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"2020 - 2022 жылдарға арналған Рахат ауылының бюджеті туралы" Жаңаөзен қалалық мәслихатының 2020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40/474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4103 болып тіркелген, 2020 жылғы 17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Рахат ауылының бюджеті тиісінше осы шешімнің 1, 2 және 3 қосымшаларына сәйкес, оның ішінде 2020 жылға мынадай көлемдерде бекітілсін: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740 610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61 147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679 463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777 101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 теңге, оның 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36 491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 36 491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36 491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2020 жылға арналған Рахат ауылының бюджетіне қалалық бюджеттен 647 044 мың теңге сомасында субвенция бөлінгені ескерілсін.";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 –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Н. Худибаев).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Калдаманов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44/502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40/474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Рахат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751"/>
        <w:gridCol w:w="1751"/>
        <w:gridCol w:w="4066"/>
        <w:gridCol w:w="3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740 610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679 463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679 463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777 101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473 857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473 857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473 857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233 411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233 411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143 519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- 36 491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