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de7a" w14:textId="d93d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 әкімдігінің 2018 жылғы 2 сәуірдегі № 167 "Жаңаөзен қаласында стационарлық емес сауда объектілерін орналастыру орындарын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2020 жылғы 17 маусымдағы № 346 қаулысы. Маңғыстау облысы Әділет департаментінде 2020 жылғы 18 маусымда № 4234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№148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сонымен қатар "Қазақстан Республикасы Әділет министрлігінің Маңғыстау облысы әділет департаменті" республикалық мемлекеттік мекемесінің 2020 жылғы 4 ақпандағы №10-15-293 ұсынысының негізінде, Жаңаөзен қаласының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Жаңаөзен қаласы әкімдігінің 2018 жылғы 2 сәуірдегі </w:t>
      </w:r>
      <w:r>
        <w:rPr>
          <w:rFonts w:ascii="Times New Roman"/>
          <w:b w:val="false"/>
          <w:i w:val="false"/>
          <w:color w:val="000000"/>
          <w:sz w:val="28"/>
        </w:rPr>
        <w:t>№167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"Жаңаөзен қаласында стационарлық емес сауда объектілерін орналастыру орындарын бекіту туралы" қаулысының (нормативтік құқықтық актілерді мемлекеттік тіркеу Тізілімінде №3575 болып тіркелген, 2018 жылғы 3 мамырда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"Жаңаөзен қалалық кәсіпкерлік және ауыл шаруашылығы бөлімі" мемлекеттік мекемесі (Ж.Бекова) осы қаулының әділет органдарында мемлекеттік тіркелуін және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Жаңаөзен қаласы әкімінің орынбасары Ғ. Байжановқа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Жаңаөзен қаласы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