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97ca" w14:textId="e939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2016 жылғы 12 қазандағы № 6/65 "Жаңаөзен қалалық мәслихатының аппараты" мемлекеттік мекемесінің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2020 жылғы 10 маусымдағы № 45/511 шешімі. Маңғыстау облысы Әділет департаментінде 2020 жылғы 22 маусымда № 4244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Жаңаөзен қалалық мәслихатының 2016 жылғы 12 қазандағы </w:t>
      </w:r>
      <w:r>
        <w:rPr>
          <w:rFonts w:ascii="Times New Roman"/>
          <w:b w:val="false"/>
          <w:i w:val="false"/>
          <w:color w:val="000000"/>
          <w:sz w:val="28"/>
        </w:rPr>
        <w:t>№ 6/65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"Жаңаөзен қалалық мәслихатының аппараты" мемлекеттік мекемесінің қызметтік куәлігін беру Қағидаларын және оның сипаттамасын бекіту туралы" шешімінің (нормативтік құқықтық актілерді мемлекеттік тіркеу Тізілімінде № 3192 болып тіркелген, 2016 жылы 7 желтоқсанда "Әділет" ақпараттық – құқықтық жүйесінде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"Жаңаөзен қалалық мәслихатының аппараты" мемлекеттік мекемесі (аппарат басшысы А. Ермуханов)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Жаңаөзен қалалық мәслихатының аппарат басшысына (А.Ермуханов)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Жаңаөзен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