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cc84" w14:textId="bfdc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23 желтоқсандағы № 53/575 шешімі. Маңғыстау облысы Әділет департаментінде 2020 жылғы 31 желтоқсанда № 4408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2021 - 2023 жылдарға арналған қалалық бюджет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13 653 990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11 345 410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156 340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306 975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1 845 265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13 968 138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68 329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87 510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19 181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800 000 мың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800 000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1 182 477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1 182 477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1 087 510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19 181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114 148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Жаңаөзен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қалалық бюджетте кірістерді бөлу нормативтері келесідей мөлшерлерде белгіленгені ескерілсін: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20 пайыз;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20 пайыз;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20 пайыз.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қалалық бюджеттен ауылдардың бюджеттеріне 463 106 мың теңге сомасында субвенция бөлінгені ескерілсін, оның ішінде: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161 880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152 309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127 870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– 21 047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 тармақ жаңа редакцияда - Маңғыстау облысы Жаңаөзен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қалалық бюджетте қолдану тәртібі Жаңаөзен қаласы әкімдігінің қаулысының негізінде айқындалатын республикалық бюджеттен ағымдағы нысаналы трансферттер мен кредиттердің көзделгені ескерілсін: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мүгедектерді жұмысқа орналастыру үшін арнайы жұмыс орындарын құруға жұмыс берушінің шығындарын субсидиялауға;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мүгедектердің құқықтарын қамтамасыз етуге және өмір сүру сапасын жақсартуға;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еңбекақы төлемін ішінара субсидиялауға;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жастар практикасына;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қоғамдық жұмысқа;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"Бизнестің жол картасы – 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көлік инфрақұрылымының басым жобаларын қаржыландыруға;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мамандарды әлеуметтік қолдау шараларын іске асыруға.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қалалық бюджетте қолдану тәртібі Жаңаөзен қаласы әкімдігінің қаулысының негізінде айқындалатын Қазақстан Республикасының Ұлттық қорынан нысаналы трансферт есебінен нысаналы даму трансферттері көзделгені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қалалық бюджетте қолдану тәртібі Жаңаөзен қаласы әкімдігінің қаулысының негізінде айқындалатын облыстық бюджеттің ішкі көздерінің қаражатынан берілетін кредиттер есебінен нысаналы даму трансферттері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Маңғыстау облысы Жаңаөзен қалалық мәслихатының 29.06.2021 </w:t>
      </w:r>
      <w:r>
        <w:rPr>
          <w:rFonts w:ascii="Times New Roman"/>
          <w:b w:val="false"/>
          <w:i w:val="false"/>
          <w:color w:val="00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атқарушы органның 2021 жылға арналған резерві 30 000 мың теңге сомасында бекітілсін.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Б. Нурбосинов).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 шешіміне 1 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Жаңаөзен қалалық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4 710 073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- 1 182 477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 шешіміне 2 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2 052 460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 шешіміне 3 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12 569 003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12 183 632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11 687 003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2 317 952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