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f8e5" w14:textId="886f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Бейнеу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45/360 шешімі. Маңғыстау облысы Әділет департаментінде 2020 жылғы 23 қаңтарда № 4117 болып тіркелді.</w:t>
      </w:r>
    </w:p>
    <w:p>
      <w:pPr>
        <w:spacing w:after="0"/>
        <w:ind w:left="0"/>
        <w:jc w:val="both"/>
      </w:pPr>
      <w:bookmarkStart w:name="z3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№ 44/354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4100 болып тіркелген) сәйкес, Бейнеу аудандық мәслихаты ШЕШІМ ҚАБЫЛДАДЫҚ: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Бейнеу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1 425 462,2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134 691,0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1 290 771,2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1 433 996,0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-8 533,8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8 533,8 мың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8 533,8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Бейнеу ауылының бюджетіне 681 045,2 мың теңге сомасында субвенция бөлінгені қаперге алынсын.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бюджеттік инвестициялық жобаларды (бағдарламаларды) іске асыруға бағытталған ауылдық бюджеттің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 шешіміне 1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Бейнеу ауылының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466"/>
        <w:gridCol w:w="1466"/>
        <w:gridCol w:w="153"/>
        <w:gridCol w:w="4160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1 425 462,2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82 554,0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1 290 771,2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1 290 771,2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1 290 771,2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1 433 996,0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620 848,0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620 848,0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620 848,0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121 459,0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105 228,0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470 441,0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Бейнеу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Бейнеу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 (бағдарламаларды) іске асыруға бағытталған ауылдық бюджеттің бюджеттік даму бағдарламаларының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