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cba4" w14:textId="b37c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2019 жылғы 31 желтоқсандағы № 44/354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19 наурыздағы № 46/383 шешімі. Маңғыстау облысы Әділет департаментінде 2020 жылғы 20 наурызда № 4152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№33/403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№32/395 "2020-2022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№4142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Бейнеу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№4100 болып тіркелген, 2020 жылғы 14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13 047 873,6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4 185 136,4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21 125,2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26 269,0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8 815 343,0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13 128 230,3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82 717,0 мың теңге;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139 178,0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56 461,0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-163 073,7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163 073,7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- 139 178,0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- 56 461,0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- 80 356,7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аудандық бюджеттен ауылдық округ және ауылдардың бюджеттеріне 912 968,6 мың теңге сомасында субвенция бөлінгені ескерілсін, оның ішінде: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 – 559 202,2 мың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ауылы – 118 759,5 мың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ауылы – 69 245,9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ауылы - 21 832,0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 ауылдық округі – 20 370,0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Сарға ауылы – 37 396,0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Сыңғырлау ауылы – 21 209,0 мың теңге;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Тәжен ауылы – 22 903,0 мың теңге;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Төлеп ауылы – 21 699,0 мың теңге;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Тұрыш ауылы – 20 352,0 мың теңге.";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төлем көзiнен салық салынбайтын шетелдiк азаматтар табыстарынан ұсталатын жеке табыс салығы – 40,3 пайыз;";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оныншы, он бірінші абзацтар жаңа редакцияда жазылсын: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"ағымдағы бюджеттік бағдарлама бойынша облыстық бюджеттен – 603 988,0 мың теңге;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бюджеттік бағдарламасы облыстық бюджеттен– 267 316,0 мың теңге.";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 және 3 қосымшаларына сәйкес жаңа редакцияда жазылсын.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С.Жұбанов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46/383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1 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8"/>
        <w:gridCol w:w="1099"/>
        <w:gridCol w:w="6027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13 047 873,6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4 185 136,4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865 724,4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780 724,4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2 593 039,0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2 491 697,0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8 815 343,0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8 815 343,0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13 128 230,3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652 385,0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9 575 240,0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9 096 434,0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8 622 871,0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 шараларды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1 139 807,0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жабдыктау және су бұру жұиысының жұмыс істеуі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949 061,1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949 061,1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912 968,6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-163 073,7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163 073,7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46/383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2 қосымша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8"/>
        <w:gridCol w:w="1099"/>
        <w:gridCol w:w="6027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10 978 744,0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4 626 984,0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3 189 891,0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3 001 396,0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10 978 744,0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8 092 678,0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7 293 383,0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1 129 200,0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5 955 672,0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 шараларды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478 824,0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46/383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3 қосымша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8"/>
        <w:gridCol w:w="1099"/>
        <w:gridCol w:w="6027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10 798 261,0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5 077 094,0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761 339,0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3 632 472,0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3 433 762,0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5 672 501,0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5 672 501,0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10 798 261,0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8 076 734,0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7 249 147,0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 шараларды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