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9e5a2" w14:textId="479e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2020 жылғы 13 қаңтардағы № 45/366 "2020 - 2022 жылдарға арналған Тәжен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2020 жылғы 31 наурыздағы № 47/391 шешімі. Маңғыстау облысы Әділет департаментінде 2020 жылғы 3 сәуірде № 4175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Бейнеу аудандық мәслихатының 2020 жылғы 19 наурыздағы </w:t>
      </w:r>
      <w:r>
        <w:rPr>
          <w:rFonts w:ascii="Times New Roman"/>
          <w:b w:val="false"/>
          <w:i w:val="false"/>
          <w:color w:val="000000"/>
          <w:sz w:val="28"/>
        </w:rPr>
        <w:t>№ 46/383</w:t>
      </w:r>
      <w:r>
        <w:rPr>
          <w:rFonts w:ascii="Times New Roman"/>
          <w:b w:val="false"/>
          <w:i w:val="false"/>
          <w:color w:val="000000"/>
          <w:sz w:val="28"/>
        </w:rPr>
        <w:t xml:space="preserve"> "Бейнеу аудандық мәслихатының 2019 жылғы 31 желтоқсандағы № 44/354 "2020-2022 жылдарға арналған аудандық бюджет туралы" шешіміне өзгерістер енгізу туралы" шешіміне (нормативтік құқықтық актілерді мемлекеттік тіркеу Тізілімінде № 4152 болып тіркелген) сәйкес, Бейнеу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Тәжен ауылының бюджеті туралы" Бейнеу аудандық мәслихатының 2020 жылғы 13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45/366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4122 болып тіркелген, 2020 жылғы 24 қаңтарда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Тәжен ауылының бюджеті тиісінше осы шешімнің 1, 2 және 3 қосымшаларына сәйкес, оның ішінде 2020 жылға келесідей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- 24 658,0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1 755,0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- 22 903,0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24 658,0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теңге;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теңге;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  0 теңге;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Аудандық бюджеттен 2020 жылға арналған Тәжен ауылының бюджетіне 22 903,0 мың теңге сомасында субвенция бөлінгені қаперге алынсын.";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"Бейнеу аудандық мәслихатының аппараты" мемлекеттік мекемесі (аппарат басшысы Ж.Оспанов)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 бақылау Бейнеу аудандық мәслихатының экономика және бюджет мәселелері жөніндегі тұрақты комиссиясына жүктелсін (Қ.Т.Тарғынов).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Ж.Қайранов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А.Ұлұқбанов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47/391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45/366 шешіміне 1 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Тәжен ауылының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