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bef32" w14:textId="4cbef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Бейнеу аудандық мәслихатының 2019 жылғы 5 ақпандағы № 32/266 "Бейнеу ауданы бойынша сот шешімімен коммуналдық меншікке түскен болып танылған иесіз қалдықтарды басқару қағидаларын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аудандық мәслихатының 2020 жылғы 28 қыркүйектегі № 54/430 шешімі. Маңғыстау облысы Әділет департаментінде 2020 жылғы 5 қазанда № 4304 болып тіркелді. Күші жойылды-Маңғыстау облысы Бейнеу аудандық мәслихатының 2022 жылғы 14 ақпандағы № 16/153 шешімімен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Маңғыстау облысы Бейнеу аудандық мәслихатының 14.02.2022 </w:t>
      </w:r>
      <w:r>
        <w:rPr>
          <w:rFonts w:ascii="Times New Roman"/>
          <w:b w:val="false"/>
          <w:i w:val="false"/>
          <w:color w:val="ff0000"/>
          <w:sz w:val="28"/>
        </w:rPr>
        <w:t>№ 16/153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сонымен қатар "Қазақстан Республикасы Әділет министрлігінің Маңғыстау облысы әділет департаменті" республикалық мемлекеттік мекемесінің 2020 жылғы 10 маусымдағы №05-10-1070 ақпараттық хатының негізінде, Бейнеу аудандық мәслихаты ШЕШІМ ҚАБЫЛДАДЫҚ: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"Бейнеу ауданы бойынша сот шешімімен коммуналдық меншікке түскен болып танылған иесіз қалдықтарды басқару қағидаларын бекіту туралы" Бейнеу аудандық мәслихатының 2019 жылғы 5 ақпандағы </w:t>
      </w:r>
      <w:r>
        <w:rPr>
          <w:rFonts w:ascii="Times New Roman"/>
          <w:b w:val="false"/>
          <w:i w:val="false"/>
          <w:color w:val="000000"/>
          <w:sz w:val="28"/>
        </w:rPr>
        <w:t>№32/266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№3818 болып тіркелген, 2019 жылғы 14 ақпанда Қазақстан Республикасы нормативтік құқықтық актілерінің эталондық бақылау банкінде жарияланған) келесідей өзгеріс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Бейнеу ауданы бойынша сот шешімімен коммуналдық меншікке түскен болып танылған иесіз қалдықтарды басқару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 жаңа редакцияда жазылсын, орыс тіліндегі мәтіні өзгеріссіз қалдырылсын: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Қалдықтармен жұмыс жасау барысында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экологиялық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заңнамасында көзделген талаптар сақталады.".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"Бейнеу аудандық мәслихатының аппараты" мемлекеттік мекемесі (аппарат басшысы Ж.Оспанов) осы шешімнің әділет органдарында мемлекеттік тіркелуін, оның бұқаралық ақпарат құралдарында ресми жариялануын қамтамасыз етсін.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Қайранов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Бейнеу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Улукбанов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