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d8ef" w14:textId="043d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2020 жылғы 13 қаңтардағы № 45/360 "2020 - 2022 жылдарға арналған Бейнеу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22 қазандағы № 55/436 шешімі. Маңғыстау облысы Әділет департаментінде 2020 жылғы 26 қазанда № 4324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2020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54/428 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"Бейнеу аудандық мәслихатының 2019 жылғы 31 желтоқсандағы № 44/354 "2020-2022 жылдарға арналған аудандық бюджет туралы" шешіміне өзгерістер енгізу туралы" шешіміне (нормативтік құқықтық актілерді мемлекеттік тіркеу Тізілімінде № 4299 болып тіркелген)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Бейнеу ауылының бюджеті туралы" Бейнеу аудандық мәслихатының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45/360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4117 болып тіркелген, 2020 жылғы 27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– 2022 жылдарға арналған Бейнеу ауылының бюджеті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1 296 237,2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134 691,0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1 161 546,2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1 304 771,0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-8 533,8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 8 533,8 мың теңге: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8 533,8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2020 жылға арналған Бейнеу ауылының бюджетіне 620 020,2 мың теңге сомасында субвенция бөлінгені қаперге алынсын.";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Бейнеу аудандық мәслихатының экономика және бюджет мәселелері жөніндегі тұрақты комиссиясына жүктелсін (К.Т.Таргынов).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Қ.Тарғынов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55/436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45/360 шешіміне 1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Бейнеу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1466"/>
        <w:gridCol w:w="1466"/>
        <w:gridCol w:w="153"/>
        <w:gridCol w:w="4160"/>
        <w:gridCol w:w="3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1 296 237,2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134 691,0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45 633,0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45 633,0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89 058,0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82 554,0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1 161 546,2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1 161 546,2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1 161 546,2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1 304 771,0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91 212,0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83 374,0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83 374,0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584 588,0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584 588,0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584 588,0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115 830,0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115 830,0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56 341,0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59 489,0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90 987,0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90 987,0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74 756,0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422 154,0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422 154,0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422 154,0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-8 533,8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8 533,8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8 533,8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8 533,8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