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d6629" w14:textId="0ed66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Бейнеу аудандық мәслихатының 2020 жылғы 13 қаңтардағы № 45/364 "2020 - 2022 жылдарға арналған Сарға ауылының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аудандық мәслихатының 2020 жылғы 22 қазандағы № 55/440 шешімі. Маңғыстау облысы Әділет департаментінде 2020 жылғы 27 қазанда № 4326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Бейнеу аудандық мәслихатының 2020 жылғы 28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54/428</w:t>
      </w:r>
      <w:r>
        <w:rPr>
          <w:rFonts w:ascii="Times New Roman"/>
          <w:b w:val="false"/>
          <w:i w:val="false"/>
          <w:color w:val="000000"/>
          <w:sz w:val="28"/>
        </w:rPr>
        <w:t xml:space="preserve"> "Бейнеу аудандық мәслихатының 2019 жылғы 31 желтоқсандағы № 44/354 "2020 – 2022 жылдарға арналған аудандық бюджет туралы" шешіміне өзгерістер енгізу туралы" шешіміне (нормативтік құқықтық актілерді мемлекеттік тіркеу Тізілімінде № 4299 болып тіркелген) сәйкес, Бейнеу аудандық мәслихаты ШЕШІМ ҚАБЫЛДАДЫҚ: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 – 2022 жылдарға арналған Сарға ауылының бюджеті туралы" Бейнеу аудандық мәслихатының 2020 жылғы 13 қаңтардағы </w:t>
      </w:r>
      <w:r>
        <w:rPr>
          <w:rFonts w:ascii="Times New Roman"/>
          <w:b w:val="false"/>
          <w:i w:val="false"/>
          <w:color w:val="000000"/>
          <w:sz w:val="28"/>
        </w:rPr>
        <w:t>№ 45/364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4121 болып тіркелген, 2020 жылғы 24 қаңтарда Қазақстан Республикасы нормативтік құқықтық актілерінің эталондық бақылау банкінде жарияланған) келесідей өзгерістер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 жаңа редакцияда жазылсын: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 – 2022 жылдарға арналған Сарға ауылының бюджеті тиісінше осы шешімнің 1, 2 және 3 қосымшаларына сәйкес, оның ішінде 2020 жылға келесідей көлемдерде бекітілсін: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44 109,0 мың теңге, оның ішінде: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581,0 мың теңге;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теңге;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43 528,0 мың теңге;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44 109,0 мың теңге;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 жаңа редакцияда жазылсын: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Аудандық бюджеттен 2020 жылға арналған Сарға ауылының бюджетіне 39 885,0 мың теңге сомасында субвенция бөлінгені қаперге алынсын.";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қосымшасына сәйкес жаңа редакцияда жазылсын.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"Бейнеу аудандық мәслихатының аппараты" мемлекеттік мекемесі (аппарат басшысы Ж.Оспанов) осы шешімнің әділет органдарында мемлекеттік тіркелуін, оның бұқаралық ақпарат құралдарында ресми жариялануын қамтамасыз етсін.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Бейнеу аудандық мәслихатының экономика және бюджет мәселелері жөніндегі тұрақты комиссиясына жүктелсін (К.Т.Таргынов).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Қ.Тарғынов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Бейнеу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А.Ұлұқбанов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22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55/440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45/364 шешіміне 1 қосымша</w:t>
            </w:r>
          </w:p>
        </w:tc>
      </w:tr>
    </w:tbl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Сарға ауылының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5"/>
        <w:gridCol w:w="1705"/>
        <w:gridCol w:w="1705"/>
        <w:gridCol w:w="177"/>
        <w:gridCol w:w="3959"/>
        <w:gridCol w:w="34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44 109,0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43 528,0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43 528,0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44 109,0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21 351,0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21 351,0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21 351,0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18 142,0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18 142,0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18 142,0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4 616,0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4 616,0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3 001,0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06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