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37f1" w14:textId="78a3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45/366 "2020 - 2022 жылдарға арналған Тәжен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22 қазандағы № 55/442 шешімі. Маңғыстау облысы Әділет департаментінде 2020 жылғы 29 қазанда № 4330 болып тіркелді</w:t>
      </w:r>
    </w:p>
    <w:p>
      <w:pPr>
        <w:spacing w:after="0"/>
        <w:ind w:left="0"/>
        <w:jc w:val="left"/>
      </w:pPr>
    </w:p>
    <w:bookmarkStart w:name="z4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54/428 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 – 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4299 болып тіркелген) сәйкес, Бейнеу аудандық мәслихаты ШЕШІМ ҚАБЫЛДАДЫҚ: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Тәжен ауылының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4122 болып тіркелген, 2020 жылғы 24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Тәжен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24 474,0 мың теңге, оның ішінде: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106,0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24 368,0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24 474,0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тенге: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Тәжен ауылының бюджетіне 24 368,0 мың теңге сомасында субвенция бөлінгені қаперге алынсын.";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Қ.Тарғынов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45/366 шешіміне 1 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Тәжен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