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36c7" w14:textId="2333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45/367 "2020 - 2022 жылдарға арналған Төлеп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55/443 шешімі. Маңғыстау облысы Әділет департаментінде 2020 жылғы 29 қазанда № 4331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Төлеп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4114 болып тіркелген, 2020 жылғы 28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Төлеп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25 591,0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24 820,0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25 591,0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Төлеп ауылының бюджетіне 24 820,0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45/367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Төлеп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39"/>
        <w:gridCol w:w="1514"/>
        <w:gridCol w:w="570"/>
        <w:gridCol w:w="748"/>
        <w:gridCol w:w="778"/>
        <w:gridCol w:w="159"/>
        <w:gridCol w:w="3543"/>
        <w:gridCol w:w="313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