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deb60" w14:textId="e6de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2020 жылғы 2 желтоқсандағы № 56/452 шешімі. Маңғыстау облысы Әділет департаментінде 2020 жылғы 10 желтоқсанда № 4365 болып тіркелді. Күші жойылды - Маңғыстау облысы Бейнеу аудандық мәслихатының 23 қазандағы 2023 жылғы № 7/71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23.10.2023 </w:t>
      </w:r>
      <w:r>
        <w:rPr>
          <w:rFonts w:ascii="Times New Roman"/>
          <w:b w:val="false"/>
          <w:i w:val="false"/>
          <w:color w:val="ff0000"/>
          <w:sz w:val="28"/>
        </w:rPr>
        <w:t>№ 7/71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сонымен қатар "Қазақстан Республикасы Әділет министрлігінің Маңғыстау облысы әділет департаменті" республикалық мемлекеттік мекемесінің 2020 жылғы 25 мамырдағы № 05-10-935 ұсынысының негізінде,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Бейнеу аудандық мәслихатының 2017 жылғы 30 қазандағы </w:t>
      </w:r>
      <w:r>
        <w:rPr>
          <w:rFonts w:ascii="Times New Roman"/>
          <w:b w:val="false"/>
          <w:i w:val="false"/>
          <w:color w:val="000000"/>
          <w:sz w:val="28"/>
        </w:rPr>
        <w:t>№ 18/145</w:t>
      </w:r>
      <w:r>
        <w:rPr>
          <w:rFonts w:ascii="Times New Roman"/>
          <w:b w:val="false"/>
          <w:i w:val="false"/>
          <w:color w:val="000000"/>
          <w:sz w:val="28"/>
        </w:rPr>
        <w:t xml:space="preserve"> шешіміне (нормативтік құқықтық актілерді мемлекеттік тіркеу Тізілімінде № 3464 болып тіркелген, 2017 жылғы 5 желтоқсанда Қазақстан Республикасы нормативтік құқықтық актілерінің эталондық бақылау банкінде жарияланған)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Бейнеу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мазмұнда жаңа редакцияда жазылсын:</w:t>
      </w:r>
    </w:p>
    <w:bookmarkStart w:name="z4" w:id="3"/>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3"/>
    <w:bookmarkStart w:name="z5" w:id="4"/>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коммерциялық емес акционерлік қоғамының Маңғыстау облысы бойынша филиалының Бейнеу ауданының бөлімі;</w:t>
      </w:r>
    </w:p>
    <w:bookmarkEnd w:id="4"/>
    <w:bookmarkStart w:name="z6" w:id="5"/>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5"/>
    <w:bookmarkStart w:name="z7" w:id="6"/>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6"/>
    <w:bookmarkStart w:name="z8" w:id="7"/>
    <w:p>
      <w:pPr>
        <w:spacing w:after="0"/>
        <w:ind w:left="0"/>
        <w:jc w:val="both"/>
      </w:pPr>
      <w:r>
        <w:rPr>
          <w:rFonts w:ascii="Times New Roman"/>
          <w:b w:val="false"/>
          <w:i w:val="false"/>
          <w:color w:val="000000"/>
          <w:sz w:val="28"/>
        </w:rPr>
        <w:t>
      4) ең төмен күнкөріс деңгейі – облыстардағы статистика органдары есептейтін, мөлшері бойынша ең төмен тұтыну себетінің құнына тең, бір адамға қажетті ең төмен ақшалай кіріс;</w:t>
      </w:r>
    </w:p>
    <w:bookmarkEnd w:id="7"/>
    <w:bookmarkStart w:name="z9"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0"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1" w:id="10"/>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bookmarkEnd w:id="10"/>
    <w:bookmarkStart w:name="z12" w:id="11"/>
    <w:p>
      <w:pPr>
        <w:spacing w:after="0"/>
        <w:ind w:left="0"/>
        <w:jc w:val="both"/>
      </w:pPr>
      <w:r>
        <w:rPr>
          <w:rFonts w:ascii="Times New Roman"/>
          <w:b w:val="false"/>
          <w:i w:val="false"/>
          <w:color w:val="000000"/>
          <w:sz w:val="28"/>
        </w:rPr>
        <w:t>
      8) уәкілетті орган - әлеуметтік көмек көрсетуді жүзеге асыратын – "Бейнеу аудандық жұмыспен қамту, әлеуметтік бағдарламалар және азаматтық хал актілерін тіркеу бөлімі" мемлекеттік мекемесі;</w:t>
      </w:r>
    </w:p>
    <w:bookmarkEnd w:id="11"/>
    <w:bookmarkStart w:name="z13"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bookmarkEnd w:id="12"/>
    <w:bookmarkStart w:name="z14" w:id="13"/>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келесідей мазмұнда жаңа редакцияда жазылсын:</w:t>
      </w:r>
    </w:p>
    <w:bookmarkStart w:name="z16" w:id="14"/>
    <w:p>
      <w:pPr>
        <w:spacing w:after="0"/>
        <w:ind w:left="0"/>
        <w:jc w:val="both"/>
      </w:pPr>
      <w:r>
        <w:rPr>
          <w:rFonts w:ascii="Times New Roman"/>
          <w:b w:val="false"/>
          <w:i w:val="false"/>
          <w:color w:val="000000"/>
          <w:sz w:val="28"/>
        </w:rPr>
        <w:t>
      "6. Қазақстан Республикасының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Заңының </w:t>
      </w:r>
      <w:r>
        <w:rPr>
          <w:rFonts w:ascii="Times New Roman"/>
          <w:b w:val="false"/>
          <w:i w:val="false"/>
          <w:color w:val="000000"/>
          <w:sz w:val="28"/>
        </w:rPr>
        <w:t>16 - бабында</w:t>
      </w:r>
      <w:r>
        <w:rPr>
          <w:rFonts w:ascii="Times New Roman"/>
          <w:b w:val="false"/>
          <w:i w:val="false"/>
          <w:color w:val="000000"/>
          <w:sz w:val="28"/>
        </w:rPr>
        <w:t xml:space="preserve"> және Қазақстан Республикасының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Заңының </w:t>
      </w:r>
      <w:r>
        <w:rPr>
          <w:rFonts w:ascii="Times New Roman"/>
          <w:b w:val="false"/>
          <w:i w:val="false"/>
          <w:color w:val="000000"/>
          <w:sz w:val="28"/>
        </w:rPr>
        <w:t>10 - бабының</w:t>
      </w: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 xml:space="preserve">, 11 - бабының </w:t>
      </w:r>
      <w:r>
        <w:rPr>
          <w:rFonts w:ascii="Times New Roman"/>
          <w:b w:val="false"/>
          <w:i w:val="false"/>
          <w:color w:val="000000"/>
          <w:sz w:val="28"/>
        </w:rPr>
        <w:t>2) тармақшасында</w:t>
      </w:r>
      <w:r>
        <w:rPr>
          <w:rFonts w:ascii="Times New Roman"/>
          <w:b w:val="false"/>
          <w:i w:val="false"/>
          <w:color w:val="000000"/>
          <w:sz w:val="28"/>
        </w:rPr>
        <w:t xml:space="preserve">, 12 - 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13 - бабының</w:t>
      </w:r>
      <w:r>
        <w:rPr>
          <w:rFonts w:ascii="Times New Roman"/>
          <w:b w:val="false"/>
          <w:i w:val="false"/>
          <w:color w:val="000000"/>
          <w:sz w:val="28"/>
        </w:rPr>
        <w:t xml:space="preserve"> 2) тармақшасында көрсетілген адамдарға әлеуметтік көмек осы Қағидада көзделген тәртіппен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 жаңа редакцияда жазылсын:</w:t>
      </w:r>
    </w:p>
    <w:bookmarkStart w:name="z18" w:id="15"/>
    <w:p>
      <w:pPr>
        <w:spacing w:after="0"/>
        <w:ind w:left="0"/>
        <w:jc w:val="both"/>
      </w:pPr>
      <w:r>
        <w:rPr>
          <w:rFonts w:ascii="Times New Roman"/>
          <w:b w:val="false"/>
          <w:i w:val="false"/>
          <w:color w:val="000000"/>
          <w:sz w:val="28"/>
        </w:rPr>
        <w:t>
      "9. Әлеуметтік көмек бір рет атаулы күндер мен мерекелік күндерге табыстарын есепке алмай, келесідей мөлшерлерде көрсетіледі:</w:t>
      </w:r>
    </w:p>
    <w:bookmarkEnd w:id="15"/>
    <w:bookmarkStart w:name="z19" w:id="16"/>
    <w:p>
      <w:pPr>
        <w:spacing w:after="0"/>
        <w:ind w:left="0"/>
        <w:jc w:val="both"/>
      </w:pPr>
      <w:r>
        <w:rPr>
          <w:rFonts w:ascii="Times New Roman"/>
          <w:b w:val="false"/>
          <w:i w:val="false"/>
          <w:color w:val="000000"/>
          <w:sz w:val="28"/>
        </w:rPr>
        <w:t>
      1) 21-23 наурыз – Наурыз мейрамы:</w:t>
      </w:r>
    </w:p>
    <w:bookmarkEnd w:id="16"/>
    <w:bookmarkStart w:name="z20" w:id="17"/>
    <w:p>
      <w:pPr>
        <w:spacing w:after="0"/>
        <w:ind w:left="0"/>
        <w:jc w:val="both"/>
      </w:pPr>
      <w:r>
        <w:rPr>
          <w:rFonts w:ascii="Times New Roman"/>
          <w:b w:val="false"/>
          <w:i w:val="false"/>
          <w:color w:val="000000"/>
          <w:sz w:val="28"/>
        </w:rPr>
        <w:t>
      "Алтын алқа", "Күміс алқа" алқаларымен марапатталған және бұрынғы Кеңестік Социалистік Республикалар Одағының "Батыр ана", "Ана даңқы" (1, 2 дәрежелі) ордендерімен марапатталған көп балалы аналарға – 2 (екі) айлық есептік көрсеткіш;</w:t>
      </w:r>
    </w:p>
    <w:bookmarkEnd w:id="17"/>
    <w:bookmarkStart w:name="z21" w:id="18"/>
    <w:p>
      <w:pPr>
        <w:spacing w:after="0"/>
        <w:ind w:left="0"/>
        <w:jc w:val="both"/>
      </w:pPr>
      <w:r>
        <w:rPr>
          <w:rFonts w:ascii="Times New Roman"/>
          <w:b w:val="false"/>
          <w:i w:val="false"/>
          <w:color w:val="000000"/>
          <w:sz w:val="28"/>
        </w:rPr>
        <w:t>
      барлық топтағы мүгедектерге, он алтыдан он сегіз жасқа дейінгі барлық топтағы мүгедек балаларға, он алты жасқа дейінгі мүгедек балаларға, мүгедектігі бойынша арнаулы мемлекеттік жәрдемақы алушыларға - 13 200 (он үш мың екі жүз) теңге;</w:t>
      </w:r>
    </w:p>
    <w:bookmarkEnd w:id="18"/>
    <w:bookmarkStart w:name="z22" w:id="19"/>
    <w:p>
      <w:pPr>
        <w:spacing w:after="0"/>
        <w:ind w:left="0"/>
        <w:jc w:val="both"/>
      </w:pPr>
      <w:r>
        <w:rPr>
          <w:rFonts w:ascii="Times New Roman"/>
          <w:b w:val="false"/>
          <w:i w:val="false"/>
          <w:color w:val="000000"/>
          <w:sz w:val="28"/>
        </w:rPr>
        <w:t>
      2) 26 сәуір – Чернобыль атом электр станциясындағы апат күні:</w:t>
      </w:r>
    </w:p>
    <w:bookmarkEnd w:id="19"/>
    <w:bookmarkStart w:name="z23" w:id="2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 60 (алпыс) айлық есептік көрсеткіш;</w:t>
      </w:r>
    </w:p>
    <w:bookmarkEnd w:id="20"/>
    <w:bookmarkStart w:name="z24" w:id="2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50 (елу) айлық есептік көрсеткіш;</w:t>
      </w:r>
    </w:p>
    <w:bookmarkEnd w:id="21"/>
    <w:bookmarkStart w:name="z25" w:id="22"/>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20 (жиырма) айлық есептік көрсеткіш;</w:t>
      </w:r>
    </w:p>
    <w:bookmarkEnd w:id="22"/>
    <w:bookmarkStart w:name="z26" w:id="23"/>
    <w:p>
      <w:pPr>
        <w:spacing w:after="0"/>
        <w:ind w:left="0"/>
        <w:jc w:val="both"/>
      </w:pPr>
      <w:r>
        <w:rPr>
          <w:rFonts w:ascii="Times New Roman"/>
          <w:b w:val="false"/>
          <w:i w:val="false"/>
          <w:color w:val="000000"/>
          <w:sz w:val="28"/>
        </w:rPr>
        <w:t>
      3) 1 мамыр – Қазақстан халқының бірлігі мерекесі:</w:t>
      </w:r>
    </w:p>
    <w:bookmarkEnd w:id="23"/>
    <w:bookmarkStart w:name="z27" w:id="24"/>
    <w:p>
      <w:pPr>
        <w:spacing w:after="0"/>
        <w:ind w:left="0"/>
        <w:jc w:val="both"/>
      </w:pPr>
      <w:r>
        <w:rPr>
          <w:rFonts w:ascii="Times New Roman"/>
          <w:b w:val="false"/>
          <w:i w:val="false"/>
          <w:color w:val="000000"/>
          <w:sz w:val="28"/>
        </w:rPr>
        <w:t>
      барлық топтағы мүгедектерге, он алтыдан он сегіз жасқа дейінгі барлық топтағы мүгедек балаларға, он алты жасқа дейінгі мүгедек балаларға, мүгедектігі бойынша арнаулы мемлекеттік жәрдемақы алушыларға - 13 200 (он үш мың екі жүз) теңге;</w:t>
      </w:r>
    </w:p>
    <w:bookmarkEnd w:id="24"/>
    <w:bookmarkStart w:name="z28" w:id="25"/>
    <w:p>
      <w:pPr>
        <w:spacing w:after="0"/>
        <w:ind w:left="0"/>
        <w:jc w:val="both"/>
      </w:pPr>
      <w:r>
        <w:rPr>
          <w:rFonts w:ascii="Times New Roman"/>
          <w:b w:val="false"/>
          <w:i w:val="false"/>
          <w:color w:val="000000"/>
          <w:sz w:val="28"/>
        </w:rPr>
        <w:t>
      4) 9 мамыр - Жеңіс күні:</w:t>
      </w:r>
    </w:p>
    <w:bookmarkEnd w:id="25"/>
    <w:bookmarkStart w:name="z29" w:id="26"/>
    <w:p>
      <w:pPr>
        <w:spacing w:after="0"/>
        <w:ind w:left="0"/>
        <w:jc w:val="both"/>
      </w:pPr>
      <w:r>
        <w:rPr>
          <w:rFonts w:ascii="Times New Roman"/>
          <w:b w:val="false"/>
          <w:i w:val="false"/>
          <w:color w:val="000000"/>
          <w:sz w:val="28"/>
        </w:rPr>
        <w:t>
      Ұлы Отан соғысының ардагерлеріне – 1 000 000 (бір миллион) теңге;</w:t>
      </w:r>
    </w:p>
    <w:bookmarkEnd w:id="26"/>
    <w:bookmarkStart w:name="z30" w:id="27"/>
    <w:p>
      <w:pPr>
        <w:spacing w:after="0"/>
        <w:ind w:left="0"/>
        <w:jc w:val="both"/>
      </w:pPr>
      <w:r>
        <w:rPr>
          <w:rFonts w:ascii="Times New Roman"/>
          <w:b w:val="false"/>
          <w:i w:val="false"/>
          <w:color w:val="000000"/>
          <w:sz w:val="28"/>
        </w:rPr>
        <w:t>
      жеңілдіктер бойынша Ұлы Отан соғысының мүгедектеріне теңестірілген адамдарға (Чернобыль атом электр станциясындағы апаттың салдарынан мүгедек болып қалған адамдардан басқа) – 60 (алпыс) айлық есептік көрсеткіш;</w:t>
      </w:r>
    </w:p>
    <w:bookmarkEnd w:id="27"/>
    <w:bookmarkStart w:name="z31" w:id="28"/>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(1986 – 1987 жылдардағы Чернобыль атом электр станциясындағы апат зардаптарын жоюға қатысушылардан басқа) – 50 (елу) айлық есептік көрсеткіш;</w:t>
      </w:r>
    </w:p>
    <w:bookmarkEnd w:id="28"/>
    <w:bookmarkStart w:name="z32" w:id="2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ордендерiмен және медальдарымен наградталған адамдарға, сондай-ақ 1941 жылғы 22 маусымнан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40 (қырық) айлық есептік көрсеткіш;</w:t>
      </w:r>
    </w:p>
    <w:bookmarkEnd w:id="29"/>
    <w:bookmarkStart w:name="z33" w:id="30"/>
    <w:p>
      <w:pPr>
        <w:spacing w:after="0"/>
        <w:ind w:left="0"/>
        <w:jc w:val="both"/>
      </w:pPr>
      <w:r>
        <w:rPr>
          <w:rFonts w:ascii="Times New Roman"/>
          <w:b w:val="false"/>
          <w:i w:val="false"/>
          <w:color w:val="000000"/>
          <w:sz w:val="28"/>
        </w:rPr>
        <w:t>
      Ұлы Отан соғысында қаза тапқан (қайтыс болған, хабарсыз кеткен) жауынгерлердің ата-аналары және екінші рет некеге тұрмаған жесірлеріне - 40 (қырық) айлық есептік көрсеткіш;</w:t>
      </w:r>
    </w:p>
    <w:bookmarkEnd w:id="30"/>
    <w:bookmarkStart w:name="z34"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бейбiт уақытта әскери қызметін өткеру кезiнде қаза тапқан (қайтыс болған) әскери қызметшiлердiң отбасыларына;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мүгедектердің, сондай-ақ қайтыс болуы белгіленген тәртіппен солардың әсеріне байланысты болған азаматтардың отбасыларына - 40 (қырық) айлық есептік көрсеткіш;</w:t>
      </w:r>
    </w:p>
    <w:bookmarkEnd w:id="31"/>
    <w:bookmarkStart w:name="z35" w:id="32"/>
    <w:p>
      <w:pPr>
        <w:spacing w:after="0"/>
        <w:ind w:left="0"/>
        <w:jc w:val="both"/>
      </w:pPr>
      <w:r>
        <w:rPr>
          <w:rFonts w:ascii="Times New Roman"/>
          <w:b w:val="false"/>
          <w:i w:val="false"/>
          <w:color w:val="000000"/>
          <w:sz w:val="28"/>
        </w:rPr>
        <w:t>
      екінші рет некеге тұрмаған, Ұлы Отан соғысының қайтыс болған мүгедегінiң немесе жеңілдіктер бойынша Ұлы Отан соғысының мүгедектеріне теңестiрiлген адамның жұбайына (зайыбына), сондай-ақ жалпы ауруға шалдығу, жұмыста мертігу және басқа да себептер (құқыққа қайшы келетіндерін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үшiн" медалiмен және "Қоршаудағы Ленинград тұрғыны" белгiсiмен наградталған азаматтың жұбайына (зайыбына) - 40 (қырық) айлық есептік көрсеткіш;</w:t>
      </w:r>
    </w:p>
    <w:bookmarkEnd w:id="32"/>
    <w:bookmarkStart w:name="z36" w:id="33"/>
    <w:p>
      <w:pPr>
        <w:spacing w:after="0"/>
        <w:ind w:left="0"/>
        <w:jc w:val="both"/>
      </w:pPr>
      <w:r>
        <w:rPr>
          <w:rFonts w:ascii="Times New Roman"/>
          <w:b w:val="false"/>
          <w:i w:val="false"/>
          <w:color w:val="000000"/>
          <w:sz w:val="28"/>
        </w:rPr>
        <w:t>
      5) 1 маусым – Халықаралық балаларды қорғау күні:</w:t>
      </w:r>
    </w:p>
    <w:bookmarkEnd w:id="33"/>
    <w:bookmarkStart w:name="z37" w:id="34"/>
    <w:p>
      <w:pPr>
        <w:spacing w:after="0"/>
        <w:ind w:left="0"/>
        <w:jc w:val="both"/>
      </w:pPr>
      <w:r>
        <w:rPr>
          <w:rFonts w:ascii="Times New Roman"/>
          <w:b w:val="false"/>
          <w:i w:val="false"/>
          <w:color w:val="000000"/>
          <w:sz w:val="28"/>
        </w:rPr>
        <w:t>
      он алтыдан он сегіз жасқа дейінгі барлық топтағы мүгедек балаларға, он алты жасқа дейінгі мүгедек балаларға – 13 200 (он үш мың екі жүз) теңге;</w:t>
      </w:r>
    </w:p>
    <w:bookmarkEnd w:id="34"/>
    <w:bookmarkStart w:name="z38" w:id="35"/>
    <w:p>
      <w:pPr>
        <w:spacing w:after="0"/>
        <w:ind w:left="0"/>
        <w:jc w:val="both"/>
      </w:pPr>
      <w:r>
        <w:rPr>
          <w:rFonts w:ascii="Times New Roman"/>
          <w:b w:val="false"/>
          <w:i w:val="false"/>
          <w:color w:val="000000"/>
          <w:sz w:val="28"/>
        </w:rPr>
        <w:t>
      6) 29 тамыз – Семей ядролық сынақ полигонының жабылу күні:</w:t>
      </w:r>
    </w:p>
    <w:bookmarkEnd w:id="35"/>
    <w:bookmarkStart w:name="z39" w:id="36"/>
    <w:p>
      <w:pPr>
        <w:spacing w:after="0"/>
        <w:ind w:left="0"/>
        <w:jc w:val="both"/>
      </w:pPr>
      <w:r>
        <w:rPr>
          <w:rFonts w:ascii="Times New Roman"/>
          <w:b w:val="false"/>
          <w:i w:val="false"/>
          <w:color w:val="000000"/>
          <w:sz w:val="28"/>
        </w:rPr>
        <w:t>
      Семей ядролық сынақ полигонында ядролық сынақ салдарынан зардап шеккен адамдарға – 20 000 (жиырма мың) теңге;</w:t>
      </w:r>
    </w:p>
    <w:bookmarkEnd w:id="36"/>
    <w:bookmarkStart w:name="z40" w:id="37"/>
    <w:p>
      <w:pPr>
        <w:spacing w:after="0"/>
        <w:ind w:left="0"/>
        <w:jc w:val="both"/>
      </w:pPr>
      <w:r>
        <w:rPr>
          <w:rFonts w:ascii="Times New Roman"/>
          <w:b w:val="false"/>
          <w:i w:val="false"/>
          <w:color w:val="000000"/>
          <w:sz w:val="28"/>
        </w:rPr>
        <w:t>
      7) 30 тамыз – Қазақстан Республикасының Конституциясы күні:</w:t>
      </w:r>
    </w:p>
    <w:bookmarkEnd w:id="37"/>
    <w:bookmarkStart w:name="z41" w:id="38"/>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(балаларға) – әрбір балаға 10 (он) айлық есептік көрсеткіш;</w:t>
      </w:r>
    </w:p>
    <w:bookmarkEnd w:id="38"/>
    <w:bookmarkStart w:name="z42" w:id="39"/>
    <w:p>
      <w:pPr>
        <w:spacing w:after="0"/>
        <w:ind w:left="0"/>
        <w:jc w:val="both"/>
      </w:pPr>
      <w:r>
        <w:rPr>
          <w:rFonts w:ascii="Times New Roman"/>
          <w:b w:val="false"/>
          <w:i w:val="false"/>
          <w:color w:val="000000"/>
          <w:sz w:val="28"/>
        </w:rPr>
        <w:t>
      Қазақстан Республикасы алдында сіңірген ерекше еңбегі үшін зейнетақы тағайындалған адамдарға – 150 000 (бір жүз елу мың) теңге;</w:t>
      </w:r>
    </w:p>
    <w:bookmarkEnd w:id="39"/>
    <w:bookmarkStart w:name="z43" w:id="40"/>
    <w:p>
      <w:pPr>
        <w:spacing w:after="0"/>
        <w:ind w:left="0"/>
        <w:jc w:val="both"/>
      </w:pPr>
      <w:r>
        <w:rPr>
          <w:rFonts w:ascii="Times New Roman"/>
          <w:b w:val="false"/>
          <w:i w:val="false"/>
          <w:color w:val="000000"/>
          <w:sz w:val="28"/>
        </w:rPr>
        <w:t>
      Маңғыстау облысы алдында сіңірген ерекше еңбегі үшін дербес зейнетақы тағайындалған, Қазақстан Республикасының 1999 жылғы 5 сәуірдегі "Қазақстан Республикасындағы арнаулы мемлекеттік жәрдемақы туралы" Заңына сәйкес арнаулы мемлекеттік жәрдемақы алмайтын адамдарға – 100 000 (бір жүз мың) теңге;</w:t>
      </w:r>
    </w:p>
    <w:bookmarkEnd w:id="40"/>
    <w:bookmarkStart w:name="z44" w:id="41"/>
    <w:p>
      <w:pPr>
        <w:spacing w:after="0"/>
        <w:ind w:left="0"/>
        <w:jc w:val="both"/>
      </w:pPr>
      <w:r>
        <w:rPr>
          <w:rFonts w:ascii="Times New Roman"/>
          <w:b w:val="false"/>
          <w:i w:val="false"/>
          <w:color w:val="000000"/>
          <w:sz w:val="28"/>
        </w:rPr>
        <w:t>
      барлық топтағы мүгедектерге, он алтыдан он сегіз жасқа дейінгі барлық топтағы мүгедек балаларға, он алты жасқа дейінгі мүгедек балаларға, мүгедектігі бойынша арнаулы мемлекеттік жәрдемақы алушыларға - 13 200 (он үш мың екі жүз) теңге;</w:t>
      </w:r>
    </w:p>
    <w:bookmarkEnd w:id="41"/>
    <w:bookmarkStart w:name="z45" w:id="42"/>
    <w:p>
      <w:pPr>
        <w:spacing w:after="0"/>
        <w:ind w:left="0"/>
        <w:jc w:val="both"/>
      </w:pPr>
      <w:r>
        <w:rPr>
          <w:rFonts w:ascii="Times New Roman"/>
          <w:b w:val="false"/>
          <w:i w:val="false"/>
          <w:color w:val="000000"/>
          <w:sz w:val="28"/>
        </w:rPr>
        <w:t>
      8) 1 қазан – Қарттар күні:</w:t>
      </w:r>
    </w:p>
    <w:bookmarkEnd w:id="42"/>
    <w:bookmarkStart w:name="z46" w:id="43"/>
    <w:p>
      <w:pPr>
        <w:spacing w:after="0"/>
        <w:ind w:left="0"/>
        <w:jc w:val="both"/>
      </w:pPr>
      <w:r>
        <w:rPr>
          <w:rFonts w:ascii="Times New Roman"/>
          <w:b w:val="false"/>
          <w:i w:val="false"/>
          <w:color w:val="000000"/>
          <w:sz w:val="28"/>
        </w:rPr>
        <w:t>
      жасы бойынша мемлекеттік әлеуметтік жәрдемақы алушыларға және 70 жастан асқан зейнеткерлерге – 5 500 (бес мың бес жүз) теңге;</w:t>
      </w:r>
    </w:p>
    <w:bookmarkEnd w:id="43"/>
    <w:bookmarkStart w:name="z47" w:id="44"/>
    <w:p>
      <w:pPr>
        <w:spacing w:after="0"/>
        <w:ind w:left="0"/>
        <w:jc w:val="both"/>
      </w:pPr>
      <w:r>
        <w:rPr>
          <w:rFonts w:ascii="Times New Roman"/>
          <w:b w:val="false"/>
          <w:i w:val="false"/>
          <w:color w:val="000000"/>
          <w:sz w:val="28"/>
        </w:rPr>
        <w:t>
      9) қазанның екінші жексенбісі – Қазақстан Республикасының мүгедектер күні:</w:t>
      </w:r>
    </w:p>
    <w:bookmarkEnd w:id="44"/>
    <w:bookmarkStart w:name="z48" w:id="45"/>
    <w:p>
      <w:pPr>
        <w:spacing w:after="0"/>
        <w:ind w:left="0"/>
        <w:jc w:val="both"/>
      </w:pPr>
      <w:r>
        <w:rPr>
          <w:rFonts w:ascii="Times New Roman"/>
          <w:b w:val="false"/>
          <w:i w:val="false"/>
          <w:color w:val="000000"/>
          <w:sz w:val="28"/>
        </w:rPr>
        <w:t>
       барлық топтағы мүгедектерге, он алтыдан он сегіз жасқа дейінгі барлық топтағы мүгедек балаларға, он алты жасқа дейінгі мүгедек балаларға, мүгедектігі бойынша арнаулы мемлекеттік жәрдемақы алушыларға - 13 200 (он үш мың екі жүз) теңге;</w:t>
      </w:r>
    </w:p>
    <w:bookmarkEnd w:id="45"/>
    <w:bookmarkStart w:name="z49" w:id="46"/>
    <w:p>
      <w:pPr>
        <w:spacing w:after="0"/>
        <w:ind w:left="0"/>
        <w:jc w:val="both"/>
      </w:pPr>
      <w:r>
        <w:rPr>
          <w:rFonts w:ascii="Times New Roman"/>
          <w:b w:val="false"/>
          <w:i w:val="false"/>
          <w:color w:val="000000"/>
          <w:sz w:val="28"/>
        </w:rPr>
        <w:t>
      10) 16-17 желтоқсан – Тәуелсіздік күні:</w:t>
      </w:r>
    </w:p>
    <w:bookmarkEnd w:id="46"/>
    <w:bookmarkStart w:name="z50" w:id="47"/>
    <w:p>
      <w:pPr>
        <w:spacing w:after="0"/>
        <w:ind w:left="0"/>
        <w:jc w:val="both"/>
      </w:pPr>
      <w:r>
        <w:rPr>
          <w:rFonts w:ascii="Times New Roman"/>
          <w:b w:val="false"/>
          <w:i w:val="false"/>
          <w:color w:val="000000"/>
          <w:sz w:val="28"/>
        </w:rPr>
        <w:t>
      барлық топтағы мүгедектерге, он алтыдан он сегіз жасқа дейінгі барлық топтағы мүгедек балаларға, он алты жасқа дейінгі мүгедек балаларға, мүгедектігі бойынша арнаулы мемлекеттік жәрдемақы алушыларға - 13 200 (он үш мың екі жүз) теңге;</w:t>
      </w:r>
    </w:p>
    <w:bookmarkEnd w:id="47"/>
    <w:bookmarkStart w:name="z51" w:id="48"/>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 қолданылған,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қуғын-сүргіндер құрбандарына – 120 250 (бір жүз жиырма мың екі жүз елу) теңге.";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келесідей мазмұнда жаңа редакцияда жазылсын:</w:t>
      </w:r>
    </w:p>
    <w:bookmarkStart w:name="z53" w:id="49"/>
    <w:p>
      <w:pPr>
        <w:spacing w:after="0"/>
        <w:ind w:left="0"/>
        <w:jc w:val="both"/>
      </w:pPr>
      <w:r>
        <w:rPr>
          <w:rFonts w:ascii="Times New Roman"/>
          <w:b w:val="false"/>
          <w:i w:val="false"/>
          <w:color w:val="000000"/>
          <w:sz w:val="28"/>
        </w:rPr>
        <w:t>
      "11. Уәкілетті ұйымнан әлеуметтік төлем алмайтын, әлеуметтік маңызды аурулары бар: паллиативтік ем алуға мұқтаж онкологиялық науқастар, мамандандырылған туберкулезге қарсы медициналық мекемелерден шығарылған, туберкулезден қолдаушы фаза емін алып отырған азаматтар, иммунитет тапшылығы вирусын жұқтырып алған адамдарға әлеуметтік көмек, емделу мен қосымша тамақтандыруға - табыс есебінсіз 26 айлық есептік көрсеткіштен аспайтын мөлшерде, өмірлік қиын жағдай туындаған күннен бастап 6 ай ішінде, жылына 1 рет көрсетіледі.";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келесідей мазмұнда жаңа редакцияда жазылсын:</w:t>
      </w:r>
    </w:p>
    <w:bookmarkStart w:name="z55" w:id="50"/>
    <w:p>
      <w:pPr>
        <w:spacing w:after="0"/>
        <w:ind w:left="0"/>
        <w:jc w:val="both"/>
      </w:pPr>
      <w:r>
        <w:rPr>
          <w:rFonts w:ascii="Times New Roman"/>
          <w:b w:val="false"/>
          <w:i w:val="false"/>
          <w:color w:val="000000"/>
          <w:sz w:val="28"/>
        </w:rPr>
        <w:t>
      "13. Өтініш берген тоқсан алдындағы Маңғыстау облысы бойынша ең төмен күнкөріс деңгейінің еселік шамасы 1,5-нан төмен жан басына шаққандағы орташа табысы бар өмірлік қиын жағдайға ұшыраған адамдарға, әлеуметтік көмек 40 айлық есептік көрсеткіштен аспайтын мөлшерде, өмірлік қиын жағдай туындаған күннен бастап 6 ай ішінде, жылына 1 рет көрсетіледі.";</w:t>
      </w:r>
    </w:p>
    <w:bookmarkEnd w:id="50"/>
    <w:bookmarkStart w:name="z56" w:id="51"/>
    <w:p>
      <w:pPr>
        <w:spacing w:after="0"/>
        <w:ind w:left="0"/>
        <w:jc w:val="both"/>
      </w:pPr>
      <w:r>
        <w:rPr>
          <w:rFonts w:ascii="Times New Roman"/>
          <w:b w:val="false"/>
          <w:i w:val="false"/>
          <w:color w:val="000000"/>
          <w:sz w:val="28"/>
        </w:rPr>
        <w:t>
      16-1 тармақ алынып тасталсын;</w:t>
      </w:r>
    </w:p>
    <w:bookmarkEnd w:id="51"/>
    <w:bookmarkStart w:name="z57" w:id="52"/>
    <w:p>
      <w:pPr>
        <w:spacing w:after="0"/>
        <w:ind w:left="0"/>
        <w:jc w:val="both"/>
      </w:pPr>
      <w:r>
        <w:rPr>
          <w:rFonts w:ascii="Times New Roman"/>
          <w:b w:val="false"/>
          <w:i w:val="false"/>
          <w:color w:val="000000"/>
          <w:sz w:val="28"/>
        </w:rPr>
        <w:t>
      келесідей мазмұндағы 16-2 тармақпен толықтырылсын:</w:t>
      </w:r>
    </w:p>
    <w:bookmarkEnd w:id="52"/>
    <w:bookmarkStart w:name="z58" w:id="53"/>
    <w:p>
      <w:pPr>
        <w:spacing w:after="0"/>
        <w:ind w:left="0"/>
        <w:jc w:val="both"/>
      </w:pPr>
      <w:r>
        <w:rPr>
          <w:rFonts w:ascii="Times New Roman"/>
          <w:b w:val="false"/>
          <w:i w:val="false"/>
          <w:color w:val="000000"/>
          <w:sz w:val="28"/>
        </w:rPr>
        <w:t>
      "16-2. Әлеуметтік көмек, адамның иммунитет тапшылығы вирусын жұқтырып алған балаларға, Қазақстан Республикасы бойынша кемінде 2 (екі) ең төменгі күнкөріс деңгейі мөлшерінде, ай сайын көрсетіледі.";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келесідей мазмұнда жаңа редакцияда жазылсын:</w:t>
      </w:r>
    </w:p>
    <w:bookmarkStart w:name="z60" w:id="54"/>
    <w:p>
      <w:pPr>
        <w:spacing w:after="0"/>
        <w:ind w:left="0"/>
        <w:jc w:val="both"/>
      </w:pPr>
      <w:r>
        <w:rPr>
          <w:rFonts w:ascii="Times New Roman"/>
          <w:b w:val="false"/>
          <w:i w:val="false"/>
          <w:color w:val="000000"/>
          <w:sz w:val="28"/>
        </w:rPr>
        <w:t>
      "18.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мынадай құжаттармен:</w:t>
      </w:r>
    </w:p>
    <w:bookmarkEnd w:id="54"/>
    <w:bookmarkStart w:name="z61" w:id="55"/>
    <w:p>
      <w:pPr>
        <w:spacing w:after="0"/>
        <w:ind w:left="0"/>
        <w:jc w:val="both"/>
      </w:pPr>
      <w:r>
        <w:rPr>
          <w:rFonts w:ascii="Times New Roman"/>
          <w:b w:val="false"/>
          <w:i w:val="false"/>
          <w:color w:val="000000"/>
          <w:sz w:val="28"/>
        </w:rPr>
        <w:t>
      1) жеке басын куәландыратын құжатпен;</w:t>
      </w:r>
    </w:p>
    <w:bookmarkEnd w:id="55"/>
    <w:bookmarkStart w:name="z62" w:id="56"/>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56"/>
    <w:bookmarkStart w:name="z63" w:id="57"/>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57"/>
    <w:bookmarkStart w:name="z64" w:id="58"/>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келесідей мазмұнда жаңа редакцияда жазылсын:</w:t>
      </w:r>
    </w:p>
    <w:bookmarkStart w:name="z66" w:id="59"/>
    <w:p>
      <w:pPr>
        <w:spacing w:after="0"/>
        <w:ind w:left="0"/>
        <w:jc w:val="both"/>
      </w:pPr>
      <w:r>
        <w:rPr>
          <w:rFonts w:ascii="Times New Roman"/>
          <w:b w:val="false"/>
          <w:i w:val="false"/>
          <w:color w:val="000000"/>
          <w:sz w:val="28"/>
        </w:rPr>
        <w:t>
      "19. Салыстырып тексеру үшін құжаттардың төлнұсқалары ұсынылады, содан кейін құжаттардың төлнұсқалары өтініш берушіге қайтарылады.".</w:t>
      </w:r>
    </w:p>
    <w:bookmarkEnd w:id="59"/>
    <w:bookmarkStart w:name="z67" w:id="60"/>
    <w:p>
      <w:pPr>
        <w:spacing w:after="0"/>
        <w:ind w:left="0"/>
        <w:jc w:val="both"/>
      </w:pPr>
      <w:r>
        <w:rPr>
          <w:rFonts w:ascii="Times New Roman"/>
          <w:b w:val="false"/>
          <w:i w:val="false"/>
          <w:color w:val="000000"/>
          <w:sz w:val="28"/>
        </w:rPr>
        <w:t>
      2. Осы шешімнің орындалуын бақылау Бейнеу аудандық мәслихатының әлеуметтік мәселелер жөніндегі және заңдылық пен құқық тәртібі мәселелері жөніндегі комиссиясына ( Ш.Азанов) жүктелсін.</w:t>
      </w:r>
    </w:p>
    <w:bookmarkEnd w:id="60"/>
    <w:bookmarkStart w:name="z68" w:id="61"/>
    <w:p>
      <w:pPr>
        <w:spacing w:after="0"/>
        <w:ind w:left="0"/>
        <w:jc w:val="both"/>
      </w:pPr>
      <w:r>
        <w:rPr>
          <w:rFonts w:ascii="Times New Roman"/>
          <w:b w:val="false"/>
          <w:i w:val="false"/>
          <w:color w:val="000000"/>
          <w:sz w:val="28"/>
        </w:rPr>
        <w:t>
      3. "Бейнеу аудандық мәслихатының аппараты" мемлекеттік мекемесі (аппарат басшысы Ж.Оспанов) осы шешімнің әділет органдарында мемлекеттік тіркелуін, оның бұқаралық ақпарат құралдарында ресми жариялануын қамтамасыз етсін.</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62"/>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Колдасбаев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Бейнеу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Улукбанов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