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9cee" w14:textId="1c29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45/359 "2020-2022 жылдарға арналған Ақжігіт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14 желтоқсандағы № 57/459 шешімі. Маңғыстау облысы Әділет департаментінде 2020 жылғы 21 желтоқсанда № 4390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4352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Ақжігіт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4115 болып тіркелген, 2020 жылғы 27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Ақжігіт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82 032,9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3 990,0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351,0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77 691,9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83 837,0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- 1 804,1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1 804,1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1 804,1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Ақжігіт ауылының бюджетіне 72 557,9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45/359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Ақжігіт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82 032,9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