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e0e50" w14:textId="6fe0e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әкімдігінің 2020 жылғы 31 желтоқсандағы № 390 қаулысы. Маңғыстау облысы Әділет департаментінде 2020 жылғы 31 желтоқсанда № 4410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–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Бейнеу ауданының әкімдігі ҚАУЛЫ 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"Vista Technology" жауапкершілігі шектеулі серіктестігіне талшықты-оптикалық байланыс желісін жүргізу және пайдалану үшін Бейнеу ауданының аумағында орналасқан жалпы алаңы 36,0698 гектар (Бейнеу ауданының босалқы жерлері – 20,4042 гектар, Бейнеу ауылы – 6,32 гектар, Ақжігіт ауылы – 5,2 гектар, Тәжен ауылы – 4,1456 гектар) жер учаскелеріне меншік иелері мен жер пайдаланушылардан жер учаскелерін алып қоймастан 25 (жиырма бес) жыл мерзімге қауымдық сервитут белгіленсін.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"Бейнеу аудандық жер қатынастары, сәулет және қала құрылысы бөлімі" мемлекеттік мекемесі (Н. Елемесов) осы қаулының әділет органдарында мемлекеттік тіркелуін, оның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орындалысын бақылау аудан әкімінің орынбасары Ж. Теміровке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әділет органдарында мемлекеттік тіркелген күннен бастап күшіне енеді және ол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Бейнеу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