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8621c" w14:textId="3e862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ауданы Сыңғырлау ауылы әкімінің 2020 жылғы 15 сәуірдегі № 01-05/02 шешімі. Маңғыстау облысы Әділет департаментінде 2020 жылғы 16 сәуірде № 4194 болып тіркелді. Күші жойылды-Маңғыстау облысы Бейнеу ауданы Сыңғырлау ауылы әкімінің 2020 жылғы 5 маусымдағы № 01-05/03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Бейнеу ауданы Сыңғырлау ауылы әкімінің 05.06.2020 </w:t>
      </w:r>
      <w:r>
        <w:rPr>
          <w:rFonts w:ascii="Times New Roman"/>
          <w:b w:val="false"/>
          <w:i w:val="false"/>
          <w:color w:val="ff0000"/>
          <w:sz w:val="28"/>
        </w:rPr>
        <w:t>№ 01-05-03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кейін күнтізбелік он күн өткен соң қолданысқа енгізіледі) шешімімен.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және 2002 жылғы 10 шілдедегі "</w:t>
      </w:r>
      <w:r>
        <w:rPr>
          <w:rFonts w:ascii="Times New Roman"/>
          <w:b w:val="false"/>
          <w:i w:val="false"/>
          <w:color w:val="000000"/>
          <w:sz w:val="28"/>
        </w:rPr>
        <w:t>Ветеринария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сонымен қатар "Қазақстан Республикасы Ауыл шаруашылығы министрлігі Ветеринариялық бақылау және қадағалау комитетінің Бейнеу аудандық аумақтық инспекциясы" мемлекеттік мекемесі басшысының 2020 жылғы 30 наурыздағы № 01-19/59 ұсынысының негізінде Сыңғырлау ауылы әкімінің міндетін уақытша атқарушы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Түйелердің арасында шешек ауруының пайда болуына байланысты Сыңғырлау ауылының тұрғыны Б. Қанатовтың жеке ауласына карантин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"Қазақстан Республикасы Ауыл шаруашылығы министрлігі Ветеринариялық бақылау және қадағалау комитетінің Бейнеу аудандық аумақтық инспекциясы" мемлекеттік мекемесіне (келісім бойынша) осы шешімнен туындайтын шараларды қабылдау ұсынылсын.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"Сыңғырлау ауылы әкімінің аппараты" мемлекеттік мекемесінің бас маманы (Ә. Мыңжанова) осы шешімнің әділет органдарында мемлекеттік тіркелуін, оның бұқаралық ақпарат құралдарында ресми жариялануын қамтамасыз етсін.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шешімнің орындалуын бақылауды өзіме қалдырамын.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шешім әділет органдарында мемлекеттік тіркелген күннен бастап күшіне енеді және ол алғашқы ресми жарияланған күннен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Сыңғырлау ауылы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