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7bbb" w14:textId="9937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Тәжен ауылы әкімінің 2020 жылғы 15 сәуірдегі № 01-05/11 шешімі. Маңғыстау облысы Әділет департаментінде 2020 жылғы 16 сәуірде № 4193 болып тіркелді. Күші жойылды-Маңғыстау облысы Бейнеу ауданы Тәжен ауылы әкімінің 2020 жылғы 5 маусымдағы № 01-05/15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Тәжен ауылы әкімінің 05.06.2020 </w:t>
      </w:r>
      <w:r>
        <w:rPr>
          <w:rFonts w:ascii="Times New Roman"/>
          <w:b w:val="false"/>
          <w:i w:val="false"/>
          <w:color w:val="ff0000"/>
          <w:sz w:val="28"/>
        </w:rPr>
        <w:t>№ 01-05/15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 басшысының 2020 жылғы 30 наурыздағы № 01-19/59 ұсынысының негізінде Тәжен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Түйелердің арасында шешек ауруының пайда болуына байланысты Тәжен ауылының тұрғыны Ж. Илиясовтың жеке ауласына карантин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мекемесіне (келісім бойынша) осы шешімнен туындайтын шараларды қабылдау ұсынылсын.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"Тәжен ауылы әкімінің аппараты" мемлекеттік мекемесінің жетекші маманы (М. Жанғалиев)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Тәжен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