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519b" w14:textId="77c5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алып тастау және Тәжен ауылы әкімінің 2020 жылғы 15 сәуірдегі № 01-05/11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Тәжен ауылы әкімінің 2020 жылғы 5 маусымдағы № 01-05/15 шешімі. Маңғыстау облысы Әділет департаментінде 2020 жылғы 9 маусымда № 4229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сонымен қатар "Қазақстан Республикасы Ауыл шаруашылығы министрлігі Ветеринариялық бақылау және қадағалау комитетінің Бейнеу аудандық аумақтық инспекциясы" мемлекеттік мекемесі басшысының 2020 жылғы 26 мамырдағы №01-19/96 ұсынысының негізінде Тәжен ауылының әкімі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Түйелердің арасында шешек ауруын жою бойынша ветеринариялық іс-шаралар кешенінің жүргізілуіне байланысты, Тәжен ауылының тұрғыны Ж.Илиясовтың жеке ауласына белгіленген карантин алынып тасталсын.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Тәжен ауылы әкімінің 2020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№01-05/11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"Карантин белгілеу туралы" шешімінің (нормативтік құқықтық актілерді мемлекеттік тіркеу Тізілімінде № 4193 болып тіркелген, 2020 жылғы 17 сәуірде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"Тәжен ауылы әкімінің аппараты" мемлекеттік мекемесінің жетекші маманы (М.Жанғалиев)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әділет органдарында мемлекеттік тіркелген күннен бастап күшіне енеді және ол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Тәжен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Таргынов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